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1E" w:rsidRPr="00CC3D4E" w:rsidRDefault="0017271E" w:rsidP="0017271E">
      <w:pPr>
        <w:spacing w:before="100" w:beforeAutospacing="1" w:after="100" w:afterAutospacing="1"/>
        <w:rPr>
          <w:rFonts w:ascii="Arial" w:eastAsia="Times New Roman" w:hAnsi="Arial" w:cs="Arial"/>
        </w:rPr>
      </w:pPr>
    </w:p>
    <w:p w:rsidR="000F78C9" w:rsidRDefault="000F78C9" w:rsidP="0017271E">
      <w:pPr>
        <w:rPr>
          <w:rFonts w:ascii="Arial" w:hAnsi="Arial" w:cs="Arial"/>
        </w:rPr>
      </w:pPr>
      <w:r w:rsidRPr="00CC3D4E">
        <w:rPr>
          <w:rFonts w:ascii="Arial" w:hAnsi="Arial" w:cs="Arial"/>
        </w:rPr>
        <w:t>Press release for immediate release</w:t>
      </w:r>
      <w:r w:rsidR="00CC3D4E">
        <w:rPr>
          <w:rFonts w:ascii="Arial" w:hAnsi="Arial" w:cs="Arial"/>
        </w:rPr>
        <w:t xml:space="preserve"> – 25.04.17</w:t>
      </w:r>
    </w:p>
    <w:p w:rsidR="00EB2259" w:rsidRPr="00CC3D4E" w:rsidRDefault="00EB2259" w:rsidP="0017271E">
      <w:pPr>
        <w:rPr>
          <w:rFonts w:ascii="Arial" w:hAnsi="Arial" w:cs="Arial"/>
        </w:rPr>
      </w:pPr>
    </w:p>
    <w:p w:rsidR="000F78C9" w:rsidRPr="00CC3D4E" w:rsidRDefault="000F78C9" w:rsidP="0017271E">
      <w:pPr>
        <w:rPr>
          <w:rFonts w:ascii="Arial" w:hAnsi="Arial" w:cs="Arial"/>
        </w:rPr>
      </w:pPr>
    </w:p>
    <w:p w:rsidR="000F78C9" w:rsidRPr="00CC3D4E" w:rsidRDefault="000F78C9" w:rsidP="0017271E">
      <w:pPr>
        <w:rPr>
          <w:rFonts w:ascii="Arial" w:hAnsi="Arial" w:cs="Arial"/>
          <w:b/>
        </w:rPr>
      </w:pPr>
      <w:r w:rsidRPr="00CC3D4E">
        <w:rPr>
          <w:rFonts w:ascii="Arial" w:hAnsi="Arial" w:cs="Arial"/>
          <w:b/>
        </w:rPr>
        <w:t>Leeds scientists take to the road to talk about climate change</w:t>
      </w:r>
    </w:p>
    <w:p w:rsidR="000F78C9" w:rsidRPr="00CC3D4E" w:rsidRDefault="000F78C9" w:rsidP="0017271E">
      <w:pPr>
        <w:rPr>
          <w:rFonts w:ascii="Arial" w:hAnsi="Arial" w:cs="Arial"/>
          <w:b/>
        </w:rPr>
      </w:pPr>
    </w:p>
    <w:p w:rsidR="0017271E" w:rsidRPr="00CC3D4E" w:rsidRDefault="0017271E" w:rsidP="0017271E">
      <w:pPr>
        <w:rPr>
          <w:rFonts w:ascii="Arial" w:hAnsi="Arial" w:cs="Arial"/>
        </w:rPr>
      </w:pPr>
      <w:r w:rsidRPr="00CC3D4E">
        <w:rPr>
          <w:rFonts w:ascii="Arial" w:hAnsi="Arial" w:cs="Arial"/>
        </w:rPr>
        <w:t xml:space="preserve">How does climate change affect you, and what will it mean for your family in the future? </w:t>
      </w:r>
    </w:p>
    <w:p w:rsidR="0017271E" w:rsidRPr="00CC3D4E" w:rsidRDefault="0017271E" w:rsidP="0017271E">
      <w:pPr>
        <w:rPr>
          <w:rFonts w:ascii="Arial" w:hAnsi="Arial" w:cs="Arial"/>
        </w:rPr>
      </w:pPr>
    </w:p>
    <w:p w:rsidR="0017271E" w:rsidRPr="00CC3D4E" w:rsidRDefault="0017271E" w:rsidP="0017271E">
      <w:pPr>
        <w:rPr>
          <w:rFonts w:ascii="Arial" w:hAnsi="Arial" w:cs="Arial"/>
        </w:rPr>
      </w:pPr>
      <w:r w:rsidRPr="00CC3D4E">
        <w:rPr>
          <w:rFonts w:ascii="Arial" w:hAnsi="Arial" w:cs="Arial"/>
        </w:rPr>
        <w:t>Experts from the University of Leeds are sta</w:t>
      </w:r>
      <w:r w:rsidRPr="00CC3D4E">
        <w:rPr>
          <w:rFonts w:ascii="Arial" w:hAnsi="Arial" w:cs="Arial"/>
        </w:rPr>
        <w:t xml:space="preserve">ging a mini-roadshow to explain, starting at Leeds </w:t>
      </w:r>
      <w:proofErr w:type="spellStart"/>
      <w:r w:rsidRPr="00CC3D4E">
        <w:rPr>
          <w:rFonts w:ascii="Arial" w:hAnsi="Arial" w:cs="Arial"/>
        </w:rPr>
        <w:t>Kirkgate</w:t>
      </w:r>
      <w:proofErr w:type="spellEnd"/>
      <w:r w:rsidRPr="00CC3D4E">
        <w:rPr>
          <w:rFonts w:ascii="Arial" w:hAnsi="Arial" w:cs="Arial"/>
        </w:rPr>
        <w:t xml:space="preserve"> Market </w:t>
      </w:r>
      <w:r w:rsidRPr="00CC3D4E">
        <w:rPr>
          <w:rFonts w:ascii="Arial" w:hAnsi="Arial" w:cs="Arial"/>
          <w:b/>
        </w:rPr>
        <w:t>today</w:t>
      </w:r>
      <w:r w:rsidRPr="00CC3D4E">
        <w:rPr>
          <w:rFonts w:ascii="Arial" w:hAnsi="Arial" w:cs="Arial"/>
        </w:rPr>
        <w:t xml:space="preserve"> (12.00-2.00pm) and culminating at a public event at Mill Hill Chapel in Leeds </w:t>
      </w:r>
      <w:r w:rsidR="000F78C9" w:rsidRPr="00CC3D4E">
        <w:rPr>
          <w:rFonts w:ascii="Arial" w:hAnsi="Arial" w:cs="Arial"/>
        </w:rPr>
        <w:t>City Square</w:t>
      </w:r>
      <w:r w:rsidRPr="00CC3D4E">
        <w:rPr>
          <w:rFonts w:ascii="Arial" w:hAnsi="Arial" w:cs="Arial"/>
        </w:rPr>
        <w:t xml:space="preserve"> on Thursday</w:t>
      </w:r>
      <w:r w:rsidR="000F78C9" w:rsidRPr="00CC3D4E">
        <w:rPr>
          <w:rFonts w:ascii="Arial" w:hAnsi="Arial" w:cs="Arial"/>
        </w:rPr>
        <w:t xml:space="preserve"> 27 April</w:t>
      </w:r>
      <w:r w:rsidRPr="00CC3D4E">
        <w:rPr>
          <w:rFonts w:ascii="Arial" w:hAnsi="Arial" w:cs="Arial"/>
        </w:rPr>
        <w:t>, where members of the public can p</w:t>
      </w:r>
      <w:r w:rsidRPr="00CC3D4E">
        <w:rPr>
          <w:rFonts w:ascii="Arial" w:hAnsi="Arial" w:cs="Arial"/>
        </w:rPr>
        <w:t xml:space="preserve">ut </w:t>
      </w:r>
      <w:r w:rsidRPr="00CC3D4E">
        <w:rPr>
          <w:rFonts w:ascii="Arial" w:hAnsi="Arial" w:cs="Arial"/>
        </w:rPr>
        <w:t>their</w:t>
      </w:r>
      <w:r w:rsidRPr="00CC3D4E">
        <w:rPr>
          <w:rFonts w:ascii="Arial" w:hAnsi="Arial" w:cs="Arial"/>
        </w:rPr>
        <w:t xml:space="preserve"> questions</w:t>
      </w:r>
      <w:r w:rsidRPr="00CC3D4E">
        <w:rPr>
          <w:rFonts w:ascii="Arial" w:hAnsi="Arial" w:cs="Arial"/>
        </w:rPr>
        <w:t xml:space="preserve"> directly to climate scientists. </w:t>
      </w:r>
    </w:p>
    <w:p w:rsidR="0017271E" w:rsidRPr="00CC3D4E" w:rsidRDefault="0017271E" w:rsidP="0017271E">
      <w:pPr>
        <w:rPr>
          <w:rFonts w:ascii="Arial" w:hAnsi="Arial" w:cs="Arial"/>
        </w:rPr>
      </w:pPr>
      <w:r w:rsidRPr="00CC3D4E">
        <w:rPr>
          <w:rFonts w:ascii="Arial" w:hAnsi="Arial" w:cs="Arial"/>
        </w:rPr>
        <w:br/>
      </w:r>
      <w:r w:rsidRPr="00CC3D4E">
        <w:rPr>
          <w:rFonts w:ascii="Arial" w:hAnsi="Arial" w:cs="Arial"/>
        </w:rPr>
        <w:t>The</w:t>
      </w:r>
      <w:r w:rsidR="00C16CED" w:rsidRPr="00CC3D4E">
        <w:rPr>
          <w:rFonts w:ascii="Arial" w:hAnsi="Arial" w:cs="Arial"/>
        </w:rPr>
        <w:t xml:space="preserve"> scientists </w:t>
      </w:r>
      <w:r w:rsidRPr="00CC3D4E">
        <w:rPr>
          <w:rFonts w:ascii="Arial" w:hAnsi="Arial" w:cs="Arial"/>
        </w:rPr>
        <w:t xml:space="preserve">are conducting the public events </w:t>
      </w:r>
      <w:r w:rsidR="00C16CED" w:rsidRPr="00CC3D4E">
        <w:rPr>
          <w:rFonts w:ascii="Arial" w:hAnsi="Arial" w:cs="Arial"/>
        </w:rPr>
        <w:t>for</w:t>
      </w:r>
      <w:r w:rsidRPr="00CC3D4E">
        <w:rPr>
          <w:rFonts w:ascii="Arial" w:hAnsi="Arial" w:cs="Arial"/>
        </w:rPr>
        <w:t xml:space="preserve"> climate education</w:t>
      </w:r>
      <w:r w:rsidR="00C16CED" w:rsidRPr="00CC3D4E">
        <w:rPr>
          <w:rFonts w:ascii="Arial" w:hAnsi="Arial" w:cs="Arial"/>
        </w:rPr>
        <w:t xml:space="preserve"> week, which follows</w:t>
      </w:r>
      <w:r w:rsidRPr="00CC3D4E">
        <w:rPr>
          <w:rFonts w:ascii="Arial" w:hAnsi="Arial" w:cs="Arial"/>
        </w:rPr>
        <w:t xml:space="preserve"> Earth Day</w:t>
      </w:r>
      <w:r w:rsidR="00C16CED" w:rsidRPr="00CC3D4E">
        <w:rPr>
          <w:rFonts w:ascii="Arial" w:hAnsi="Arial" w:cs="Arial"/>
        </w:rPr>
        <w:t xml:space="preserve"> on Saturday 22 April</w:t>
      </w:r>
      <w:r w:rsidRPr="00CC3D4E">
        <w:rPr>
          <w:rFonts w:ascii="Arial" w:hAnsi="Arial" w:cs="Arial"/>
        </w:rPr>
        <w:t>, marked</w:t>
      </w:r>
      <w:r w:rsidR="00C16CED" w:rsidRPr="00CC3D4E">
        <w:rPr>
          <w:rFonts w:ascii="Arial" w:hAnsi="Arial" w:cs="Arial"/>
        </w:rPr>
        <w:t xml:space="preserve"> this year</w:t>
      </w:r>
      <w:r w:rsidRPr="00CC3D4E">
        <w:rPr>
          <w:rFonts w:ascii="Arial" w:hAnsi="Arial" w:cs="Arial"/>
        </w:rPr>
        <w:t xml:space="preserve"> by </w:t>
      </w:r>
      <w:r w:rsidR="00C16CED" w:rsidRPr="00CC3D4E">
        <w:rPr>
          <w:rFonts w:ascii="Arial" w:hAnsi="Arial" w:cs="Arial"/>
        </w:rPr>
        <w:t>the March for Science. More than 600 demonstrations took place around the world (including underwater near Hawaii and in Antarctica), with a sister march in London attracting 10,000 marchers.</w:t>
      </w:r>
    </w:p>
    <w:p w:rsidR="0017271E" w:rsidRPr="00CC3D4E" w:rsidRDefault="0017271E" w:rsidP="0017271E">
      <w:pPr>
        <w:rPr>
          <w:rFonts w:ascii="Arial" w:hAnsi="Arial" w:cs="Arial"/>
        </w:rPr>
      </w:pPr>
    </w:p>
    <w:p w:rsidR="00C21899" w:rsidRPr="00CC3D4E" w:rsidRDefault="00C21899" w:rsidP="0017271E">
      <w:pPr>
        <w:rPr>
          <w:rFonts w:ascii="Arial" w:hAnsi="Arial" w:cs="Arial"/>
        </w:rPr>
      </w:pPr>
      <w:r w:rsidRPr="00CC3D4E">
        <w:rPr>
          <w:rFonts w:ascii="Arial" w:hAnsi="Arial" w:cs="Arial"/>
        </w:rPr>
        <w:t xml:space="preserve">The climate action in Leeds will feature a film showing on the screen in the performance area of </w:t>
      </w:r>
      <w:proofErr w:type="spellStart"/>
      <w:r w:rsidRPr="00CC3D4E">
        <w:rPr>
          <w:rFonts w:ascii="Arial" w:hAnsi="Arial" w:cs="Arial"/>
        </w:rPr>
        <w:t>Kirkgate</w:t>
      </w:r>
      <w:proofErr w:type="spellEnd"/>
      <w:r w:rsidRPr="00CC3D4E">
        <w:rPr>
          <w:rFonts w:ascii="Arial" w:hAnsi="Arial" w:cs="Arial"/>
        </w:rPr>
        <w:t xml:space="preserve"> Market featuring BBC weather presenter Keeley Donovan, who introduces researchers from the world leading Priestley International </w:t>
      </w:r>
      <w:r w:rsidR="00E378B6" w:rsidRPr="00CC3D4E">
        <w:rPr>
          <w:rFonts w:ascii="Arial" w:hAnsi="Arial" w:cs="Arial"/>
        </w:rPr>
        <w:t>Centre for Climate</w:t>
      </w:r>
      <w:r w:rsidRPr="00CC3D4E">
        <w:rPr>
          <w:rFonts w:ascii="Arial" w:hAnsi="Arial" w:cs="Arial"/>
        </w:rPr>
        <w:t>.</w:t>
      </w:r>
      <w:r w:rsidR="00E378B6" w:rsidRPr="00CC3D4E">
        <w:rPr>
          <w:rFonts w:ascii="Arial" w:hAnsi="Arial" w:cs="Arial"/>
        </w:rPr>
        <w:t xml:space="preserve"> The film will also be shown </w:t>
      </w:r>
      <w:r w:rsidR="000F78C9" w:rsidRPr="00CC3D4E">
        <w:rPr>
          <w:rFonts w:ascii="Arial" w:hAnsi="Arial" w:cs="Arial"/>
        </w:rPr>
        <w:t>during the</w:t>
      </w:r>
      <w:r w:rsidR="00E378B6" w:rsidRPr="00CC3D4E">
        <w:rPr>
          <w:rFonts w:ascii="Arial" w:hAnsi="Arial" w:cs="Arial"/>
        </w:rPr>
        <w:t xml:space="preserve"> week on the big screen in Millennium Square.</w:t>
      </w:r>
    </w:p>
    <w:p w:rsidR="00C21899" w:rsidRPr="00CC3D4E" w:rsidRDefault="00C21899" w:rsidP="0017271E">
      <w:pPr>
        <w:rPr>
          <w:rFonts w:ascii="Arial" w:hAnsi="Arial" w:cs="Arial"/>
        </w:rPr>
      </w:pPr>
    </w:p>
    <w:p w:rsidR="0017271E" w:rsidRPr="00CC3D4E" w:rsidRDefault="00E378B6" w:rsidP="00E378B6">
      <w:pPr>
        <w:rPr>
          <w:rFonts w:ascii="Arial" w:hAnsi="Arial" w:cs="Arial"/>
        </w:rPr>
      </w:pPr>
      <w:r w:rsidRPr="00CC3D4E">
        <w:rPr>
          <w:rFonts w:ascii="Arial" w:hAnsi="Arial" w:cs="Arial"/>
        </w:rPr>
        <w:t xml:space="preserve">The roadshow continues at the University of Leeds on Wednesday (12-2.00pm) in the Union Precinct </w:t>
      </w:r>
      <w:r w:rsidR="00C21899" w:rsidRPr="00CC3D4E">
        <w:rPr>
          <w:rFonts w:ascii="Arial" w:hAnsi="Arial" w:cs="Arial"/>
        </w:rPr>
        <w:t>week</w:t>
      </w:r>
      <w:r w:rsidRPr="00CC3D4E">
        <w:rPr>
          <w:rFonts w:ascii="Arial" w:hAnsi="Arial" w:cs="Arial"/>
        </w:rPr>
        <w:t xml:space="preserve"> and on Thursday in the Priestley Hall at Mill Hill Chapel from 5.00-6.00pm. Questions collected from the public throughout the week will be put to a panel of climate scientists in the main event, </w:t>
      </w:r>
      <w:r w:rsidRPr="00CC3D4E">
        <w:rPr>
          <w:rFonts w:ascii="Arial" w:hAnsi="Arial" w:cs="Arial"/>
        </w:rPr>
        <w:t>Ask a Climate Scientist</w:t>
      </w:r>
      <w:r w:rsidRPr="00CC3D4E">
        <w:rPr>
          <w:rFonts w:ascii="Arial" w:hAnsi="Arial" w:cs="Arial"/>
        </w:rPr>
        <w:t>, in the chapel from 6.00pm.</w:t>
      </w:r>
    </w:p>
    <w:p w:rsidR="0017271E" w:rsidRPr="00CC3D4E" w:rsidRDefault="0017271E" w:rsidP="0017271E">
      <w:pPr>
        <w:spacing w:before="100" w:beforeAutospacing="1" w:after="100" w:afterAutospacing="1"/>
        <w:rPr>
          <w:rFonts w:ascii="Arial" w:eastAsia="Times New Roman" w:hAnsi="Arial" w:cs="Arial"/>
        </w:rPr>
      </w:pPr>
      <w:r w:rsidRPr="00CC3D4E">
        <w:rPr>
          <w:rFonts w:ascii="Arial" w:eastAsia="Times New Roman" w:hAnsi="Arial" w:cs="Arial"/>
          <w:b/>
          <w:bCs/>
        </w:rPr>
        <w:t>More details and booking information</w:t>
      </w:r>
      <w:r w:rsidRPr="0017271E">
        <w:rPr>
          <w:rFonts w:ascii="Arial" w:eastAsia="Times New Roman" w:hAnsi="Arial" w:cs="Arial"/>
        </w:rPr>
        <w:t xml:space="preserve">: </w:t>
      </w:r>
      <w:hyperlink r:id="rId5" w:tgtFrame="_blank" w:history="1">
        <w:r w:rsidRPr="00CC3D4E">
          <w:rPr>
            <w:rFonts w:ascii="Arial" w:eastAsia="Times New Roman" w:hAnsi="Arial" w:cs="Arial"/>
            <w:color w:val="0000FF"/>
            <w:u w:val="single"/>
          </w:rPr>
          <w:t>https://climatescientist.eventbrite.co.uk</w:t>
        </w:r>
      </w:hyperlink>
    </w:p>
    <w:p w:rsidR="000F78C9" w:rsidRPr="0017271E" w:rsidRDefault="000F78C9" w:rsidP="0017271E">
      <w:pPr>
        <w:spacing w:before="100" w:beforeAutospacing="1" w:after="100" w:afterAutospacing="1"/>
        <w:rPr>
          <w:rFonts w:ascii="Arial" w:eastAsia="Times New Roman" w:hAnsi="Arial" w:cs="Arial"/>
        </w:rPr>
      </w:pPr>
      <w:r w:rsidRPr="00CC3D4E">
        <w:rPr>
          <w:rFonts w:ascii="Arial" w:eastAsia="Times New Roman" w:hAnsi="Arial" w:cs="Arial"/>
        </w:rPr>
        <w:t xml:space="preserve">Contact for Press: Kate Lock, email </w:t>
      </w:r>
      <w:hyperlink r:id="rId6" w:history="1">
        <w:r w:rsidRPr="00CC3D4E">
          <w:rPr>
            <w:rStyle w:val="Hyperlink"/>
            <w:rFonts w:ascii="Arial" w:eastAsia="Times New Roman" w:hAnsi="Arial" w:cs="Arial"/>
          </w:rPr>
          <w:t>K.M.Lock@leeds.ac.uk</w:t>
        </w:r>
      </w:hyperlink>
      <w:r w:rsidRPr="00CC3D4E">
        <w:rPr>
          <w:rFonts w:ascii="Arial" w:eastAsia="Times New Roman" w:hAnsi="Arial" w:cs="Arial"/>
        </w:rPr>
        <w:t xml:space="preserve"> </w:t>
      </w:r>
      <w:proofErr w:type="spellStart"/>
      <w:r w:rsidRPr="00CC3D4E">
        <w:rPr>
          <w:rFonts w:ascii="Arial" w:eastAsia="Times New Roman" w:hAnsi="Arial" w:cs="Arial"/>
        </w:rPr>
        <w:t>tel</w:t>
      </w:r>
      <w:proofErr w:type="spellEnd"/>
      <w:r w:rsidRPr="00CC3D4E">
        <w:rPr>
          <w:rFonts w:ascii="Arial" w:eastAsia="Times New Roman" w:hAnsi="Arial" w:cs="Arial"/>
        </w:rPr>
        <w:t xml:space="preserve"> 0113 343 9767 or 07792 633984</w:t>
      </w:r>
    </w:p>
    <w:p w:rsidR="00CC3D4E" w:rsidRPr="00EB2259" w:rsidRDefault="00CC3D4E" w:rsidP="00CC3D4E">
      <w:pPr>
        <w:rPr>
          <w:rFonts w:ascii="Arial" w:eastAsia="Times New Roman" w:hAnsi="Arial" w:cs="Arial"/>
          <w:u w:val="single"/>
        </w:rPr>
      </w:pPr>
      <w:r w:rsidRPr="00EB2259">
        <w:rPr>
          <w:rFonts w:ascii="Arial" w:eastAsia="Times New Roman" w:hAnsi="Arial" w:cs="Arial"/>
          <w:u w:val="single"/>
        </w:rPr>
        <w:t>Notes for editors</w:t>
      </w:r>
    </w:p>
    <w:p w:rsidR="00CC3D4E" w:rsidRPr="00CC3D4E" w:rsidRDefault="00CC3D4E" w:rsidP="00CC3D4E">
      <w:pPr>
        <w:rPr>
          <w:rFonts w:ascii="Arial" w:eastAsia="Times New Roman" w:hAnsi="Arial" w:cs="Arial"/>
        </w:rPr>
      </w:pPr>
    </w:p>
    <w:p w:rsidR="00EB2259" w:rsidRDefault="00CC3D4E" w:rsidP="00CC3D4E">
      <w:pPr>
        <w:rPr>
          <w:rFonts w:ascii="Arial" w:eastAsia="Times New Roman" w:hAnsi="Arial" w:cs="Arial"/>
        </w:rPr>
      </w:pPr>
      <w:r w:rsidRPr="00CC3D4E">
        <w:rPr>
          <w:rFonts w:ascii="Arial" w:eastAsia="Times New Roman" w:hAnsi="Arial" w:cs="Arial"/>
        </w:rPr>
        <w:t xml:space="preserve">The </w:t>
      </w:r>
      <w:hyperlink r:id="rId7" w:history="1">
        <w:r w:rsidRPr="00CC3D4E">
          <w:rPr>
            <w:rStyle w:val="Hyperlink"/>
            <w:rFonts w:ascii="Arial" w:eastAsia="Times New Roman" w:hAnsi="Arial" w:cs="Arial"/>
          </w:rPr>
          <w:t>Priestley International Centre for Climate </w:t>
        </w:r>
      </w:hyperlink>
      <w:r w:rsidRPr="00CC3D4E">
        <w:rPr>
          <w:rFonts w:ascii="Arial" w:eastAsia="Times New Roman" w:hAnsi="Arial" w:cs="Arial"/>
        </w:rPr>
        <w:t xml:space="preserve">at the University of Leeds brings together world leading expertise in all of the key strands of climate change research. As well as forging new international partnerships, the Priestley Centre’s focus is on interdisciplinary research that better links our physical, technological, economic and social understanding of climate change with strategies for mitigation and adaptation. The Priestley International Centre for Climate is the University’s flagship strategic investments in response to the global challenge of climate change, with £7m invested over five years. </w:t>
      </w:r>
    </w:p>
    <w:p w:rsidR="00EB2259" w:rsidRDefault="00EB2259" w:rsidP="00CC3D4E">
      <w:pPr>
        <w:rPr>
          <w:rFonts w:ascii="Arial" w:eastAsia="Times New Roman" w:hAnsi="Arial" w:cs="Arial"/>
        </w:rPr>
      </w:pPr>
    </w:p>
    <w:p w:rsidR="00CC3D4E" w:rsidRDefault="00CC3D4E" w:rsidP="00CC3D4E">
      <w:pPr>
        <w:rPr>
          <w:rFonts w:ascii="Arial" w:eastAsia="Times New Roman" w:hAnsi="Arial" w:cs="Arial"/>
        </w:rPr>
      </w:pPr>
      <w:r w:rsidRPr="00CC3D4E">
        <w:rPr>
          <w:rFonts w:ascii="Arial" w:eastAsia="Times New Roman" w:hAnsi="Arial" w:cs="Arial"/>
        </w:rPr>
        <w:lastRenderedPageBreak/>
        <w:t xml:space="preserve">The director is </w:t>
      </w:r>
      <w:hyperlink r:id="rId8" w:history="1">
        <w:r w:rsidRPr="00CC3D4E">
          <w:rPr>
            <w:rStyle w:val="Hyperlink"/>
            <w:rFonts w:ascii="Arial" w:eastAsia="Times New Roman" w:hAnsi="Arial" w:cs="Arial"/>
          </w:rPr>
          <w:t>Piers Forster</w:t>
        </w:r>
      </w:hyperlink>
      <w:r w:rsidRPr="00CC3D4E">
        <w:rPr>
          <w:rFonts w:ascii="Arial" w:eastAsia="Times New Roman" w:hAnsi="Arial" w:cs="Arial"/>
        </w:rPr>
        <w:t xml:space="preserve">, Professor of Physical Climate Change in the School of Earth and Environment. </w:t>
      </w:r>
      <w:hyperlink r:id="rId9" w:history="1">
        <w:r w:rsidRPr="00CC3D4E">
          <w:rPr>
            <w:rStyle w:val="Hyperlink"/>
            <w:rFonts w:ascii="Arial" w:eastAsia="Times New Roman" w:hAnsi="Arial" w:cs="Arial"/>
          </w:rPr>
          <w:t>www.climate.leeds.ac.uk</w:t>
        </w:r>
      </w:hyperlink>
      <w:r w:rsidRPr="00CC3D4E">
        <w:rPr>
          <w:rFonts w:ascii="Arial" w:eastAsia="Times New Roman" w:hAnsi="Arial" w:cs="Arial"/>
        </w:rPr>
        <w:t xml:space="preserve"> @</w:t>
      </w:r>
      <w:proofErr w:type="spellStart"/>
      <w:r w:rsidRPr="00CC3D4E">
        <w:rPr>
          <w:rFonts w:ascii="Arial" w:eastAsia="Times New Roman" w:hAnsi="Arial" w:cs="Arial"/>
        </w:rPr>
        <w:t>priestleycentre</w:t>
      </w:r>
      <w:proofErr w:type="spellEnd"/>
      <w:r w:rsidRPr="00CC3D4E">
        <w:rPr>
          <w:rFonts w:ascii="Arial" w:eastAsia="Times New Roman" w:hAnsi="Arial" w:cs="Arial"/>
        </w:rPr>
        <w:t xml:space="preserve"> #</w:t>
      </w:r>
      <w:proofErr w:type="spellStart"/>
      <w:r w:rsidRPr="00CC3D4E">
        <w:rPr>
          <w:rFonts w:ascii="Arial" w:eastAsia="Times New Roman" w:hAnsi="Arial" w:cs="Arial"/>
        </w:rPr>
        <w:t>climateleeds</w:t>
      </w:r>
      <w:proofErr w:type="spellEnd"/>
    </w:p>
    <w:p w:rsidR="00EB2259" w:rsidRPr="00CC3D4E" w:rsidRDefault="00EB2259" w:rsidP="00CC3D4E">
      <w:pPr>
        <w:rPr>
          <w:rFonts w:ascii="Arial" w:eastAsia="Times New Roman" w:hAnsi="Arial" w:cs="Arial"/>
        </w:rPr>
      </w:pPr>
      <w:bookmarkStart w:id="0" w:name="_GoBack"/>
      <w:bookmarkEnd w:id="0"/>
    </w:p>
    <w:p w:rsidR="00CC3D4E" w:rsidRPr="00CC3D4E" w:rsidRDefault="00CC3D4E" w:rsidP="00CC3D4E">
      <w:pPr>
        <w:rPr>
          <w:rFonts w:ascii="Arial" w:hAnsi="Arial" w:cs="Arial"/>
        </w:rPr>
      </w:pPr>
      <w:r w:rsidRPr="00CC3D4E">
        <w:rPr>
          <w:rFonts w:ascii="Arial" w:hAnsi="Arial" w:cs="Arial"/>
        </w:rPr>
        <w:t>Climate research at the University of Leeds:</w:t>
      </w:r>
    </w:p>
    <w:p w:rsidR="00CC3D4E" w:rsidRPr="00CC3D4E" w:rsidRDefault="00CC3D4E" w:rsidP="00CC3D4E">
      <w:pPr>
        <w:pStyle w:val="ListParagraph"/>
        <w:numPr>
          <w:ilvl w:val="0"/>
          <w:numId w:val="11"/>
        </w:numPr>
        <w:rPr>
          <w:rFonts w:ascii="Arial" w:hAnsi="Arial" w:cs="Arial"/>
          <w:sz w:val="24"/>
          <w:szCs w:val="24"/>
        </w:rPr>
      </w:pPr>
      <w:r w:rsidRPr="00CC3D4E">
        <w:rPr>
          <w:rFonts w:ascii="Arial" w:hAnsi="Arial" w:cs="Arial"/>
          <w:sz w:val="24"/>
          <w:szCs w:val="24"/>
        </w:rPr>
        <w:t>Leeds is the top UK university for impact of its environmental research and eighth in the world (THE, 24.11.16)</w:t>
      </w:r>
    </w:p>
    <w:p w:rsidR="00CC3D4E" w:rsidRPr="00CC3D4E" w:rsidRDefault="00CC3D4E" w:rsidP="00CC3D4E">
      <w:pPr>
        <w:pStyle w:val="ListParagraph"/>
        <w:numPr>
          <w:ilvl w:val="0"/>
          <w:numId w:val="11"/>
        </w:numPr>
        <w:rPr>
          <w:rFonts w:ascii="Arial" w:hAnsi="Arial" w:cs="Arial"/>
          <w:sz w:val="24"/>
          <w:szCs w:val="24"/>
        </w:rPr>
      </w:pPr>
      <w:r w:rsidRPr="00CC3D4E">
        <w:rPr>
          <w:rFonts w:ascii="Arial" w:hAnsi="Arial" w:cs="Arial"/>
          <w:sz w:val="24"/>
          <w:szCs w:val="24"/>
        </w:rPr>
        <w:t>Ranked first in the UK for the power of its world leading environmental science research (REF 2014)</w:t>
      </w:r>
    </w:p>
    <w:p w:rsidR="00CC3D4E" w:rsidRPr="00CC3D4E" w:rsidRDefault="00CC3D4E" w:rsidP="00CC3D4E">
      <w:pPr>
        <w:pStyle w:val="ListParagraph"/>
        <w:numPr>
          <w:ilvl w:val="0"/>
          <w:numId w:val="11"/>
        </w:numPr>
        <w:rPr>
          <w:rFonts w:ascii="Arial" w:hAnsi="Arial" w:cs="Arial"/>
          <w:sz w:val="24"/>
          <w:szCs w:val="24"/>
        </w:rPr>
      </w:pPr>
      <w:r w:rsidRPr="00CC3D4E">
        <w:rPr>
          <w:rFonts w:ascii="Arial" w:hAnsi="Arial" w:cs="Arial"/>
          <w:sz w:val="24"/>
          <w:szCs w:val="24"/>
        </w:rPr>
        <w:t>Over 150 experts working on climate and related research</w:t>
      </w:r>
    </w:p>
    <w:p w:rsidR="00CC3D4E" w:rsidRPr="00CC3D4E" w:rsidRDefault="00CC3D4E" w:rsidP="00CC3D4E">
      <w:pPr>
        <w:pStyle w:val="ListParagraph"/>
        <w:numPr>
          <w:ilvl w:val="0"/>
          <w:numId w:val="11"/>
        </w:numPr>
        <w:rPr>
          <w:rFonts w:ascii="Arial" w:hAnsi="Arial" w:cs="Arial"/>
          <w:sz w:val="24"/>
          <w:szCs w:val="24"/>
        </w:rPr>
      </w:pPr>
      <w:r w:rsidRPr="00CC3D4E">
        <w:rPr>
          <w:rFonts w:ascii="Arial" w:hAnsi="Arial" w:cs="Arial"/>
          <w:sz w:val="24"/>
          <w:szCs w:val="24"/>
        </w:rPr>
        <w:t>Over £100m in research income between 2010 and 2015</w:t>
      </w:r>
    </w:p>
    <w:p w:rsidR="00CC3D4E" w:rsidRPr="00CC3D4E" w:rsidRDefault="00CC3D4E" w:rsidP="00CC3D4E">
      <w:pPr>
        <w:pStyle w:val="ListParagraph"/>
        <w:numPr>
          <w:ilvl w:val="0"/>
          <w:numId w:val="11"/>
        </w:numPr>
        <w:rPr>
          <w:rFonts w:ascii="Arial" w:hAnsi="Arial" w:cs="Arial"/>
          <w:sz w:val="24"/>
          <w:szCs w:val="24"/>
        </w:rPr>
      </w:pPr>
      <w:r w:rsidRPr="00CC3D4E">
        <w:rPr>
          <w:rFonts w:ascii="Arial" w:hAnsi="Arial" w:cs="Arial"/>
          <w:sz w:val="24"/>
          <w:szCs w:val="24"/>
        </w:rPr>
        <w:t>Leeds had five authors contribute to the most recent IPCC report (2014) and 40 papers published in Nature and Science 2010- 2015</w:t>
      </w:r>
    </w:p>
    <w:p w:rsidR="00CC3D4E" w:rsidRPr="00CC3D4E" w:rsidRDefault="00CC3D4E" w:rsidP="00CC3D4E">
      <w:pPr>
        <w:pStyle w:val="ListParagraph"/>
        <w:numPr>
          <w:ilvl w:val="0"/>
          <w:numId w:val="11"/>
        </w:numPr>
        <w:rPr>
          <w:rFonts w:ascii="Arial" w:hAnsi="Arial" w:cs="Arial"/>
          <w:sz w:val="24"/>
          <w:szCs w:val="24"/>
        </w:rPr>
      </w:pPr>
      <w:r w:rsidRPr="00CC3D4E">
        <w:rPr>
          <w:rFonts w:ascii="Arial" w:hAnsi="Arial" w:cs="Arial"/>
          <w:sz w:val="24"/>
          <w:szCs w:val="24"/>
        </w:rPr>
        <w:t>Is a key partner in the development of our national climate modelling capability, making use of extensive local and national high performance computing resources</w:t>
      </w:r>
    </w:p>
    <w:p w:rsidR="00CC3D4E" w:rsidRPr="00CC3D4E" w:rsidRDefault="00CC3D4E" w:rsidP="00CC3D4E">
      <w:pPr>
        <w:pStyle w:val="ListParagraph"/>
        <w:numPr>
          <w:ilvl w:val="0"/>
          <w:numId w:val="11"/>
        </w:numPr>
        <w:rPr>
          <w:rFonts w:ascii="Arial" w:eastAsia="Times New Roman" w:hAnsi="Arial" w:cs="Arial"/>
          <w:sz w:val="24"/>
          <w:szCs w:val="24"/>
          <w:lang w:eastAsia="en-GB"/>
        </w:rPr>
      </w:pPr>
      <w:r w:rsidRPr="00CC3D4E">
        <w:rPr>
          <w:rFonts w:ascii="Arial" w:hAnsi="Arial" w:cs="Arial"/>
          <w:iCs/>
          <w:sz w:val="24"/>
          <w:szCs w:val="24"/>
        </w:rPr>
        <w:t xml:space="preserve">Leeds has unique laboratories researching fundamental processes in the Earth’s atmosphere, transport simulation, engineering and air quality. </w:t>
      </w:r>
    </w:p>
    <w:p w:rsidR="00CC3D4E" w:rsidRPr="00CC3D4E" w:rsidRDefault="00CC3D4E" w:rsidP="00CC3D4E">
      <w:pPr>
        <w:pStyle w:val="ListParagraph"/>
        <w:numPr>
          <w:ilvl w:val="0"/>
          <w:numId w:val="11"/>
        </w:numPr>
        <w:rPr>
          <w:rFonts w:ascii="Arial" w:hAnsi="Arial" w:cs="Arial"/>
          <w:sz w:val="24"/>
          <w:szCs w:val="24"/>
        </w:rPr>
      </w:pPr>
      <w:r w:rsidRPr="00CC3D4E">
        <w:rPr>
          <w:rFonts w:ascii="Arial" w:hAnsi="Arial" w:cs="Arial"/>
          <w:sz w:val="24"/>
          <w:szCs w:val="24"/>
        </w:rPr>
        <w:t xml:space="preserve">Partnerships include </w:t>
      </w:r>
      <w:hyperlink r:id="rId10" w:history="1">
        <w:r w:rsidRPr="00CC3D4E">
          <w:rPr>
            <w:rStyle w:val="Hyperlink"/>
            <w:rFonts w:ascii="Arial" w:hAnsi="Arial" w:cs="Arial"/>
            <w:sz w:val="24"/>
            <w:szCs w:val="24"/>
          </w:rPr>
          <w:t>National Centre for Atmospheric Science (NCAS)</w:t>
        </w:r>
      </w:hyperlink>
      <w:r w:rsidRPr="00CC3D4E">
        <w:rPr>
          <w:rFonts w:ascii="Arial" w:hAnsi="Arial" w:cs="Arial"/>
          <w:sz w:val="24"/>
          <w:szCs w:val="24"/>
        </w:rPr>
        <w:t xml:space="preserve"> (hosted by Leeds); </w:t>
      </w:r>
      <w:hyperlink r:id="rId11" w:history="1">
        <w:r w:rsidRPr="00CC3D4E">
          <w:rPr>
            <w:rStyle w:val="Hyperlink"/>
            <w:rFonts w:ascii="Arial" w:hAnsi="Arial" w:cs="Arial"/>
            <w:sz w:val="24"/>
            <w:szCs w:val="24"/>
            <w:shd w:val="clear" w:color="auto" w:fill="FFFFFF"/>
          </w:rPr>
          <w:t>ESRC Centre for Climate Change Economics and Policy (CCCEP)</w:t>
        </w:r>
      </w:hyperlink>
      <w:r w:rsidRPr="00CC3D4E">
        <w:rPr>
          <w:rFonts w:ascii="Arial" w:hAnsi="Arial" w:cs="Arial"/>
          <w:color w:val="000000" w:themeColor="text1"/>
          <w:sz w:val="24"/>
          <w:szCs w:val="24"/>
          <w:shd w:val="clear" w:color="auto" w:fill="FFFFFF"/>
        </w:rPr>
        <w:t xml:space="preserve"> (run by Leeds and London School of Economics); </w:t>
      </w:r>
      <w:hyperlink r:id="rId12" w:history="1">
        <w:r w:rsidRPr="00CC3D4E">
          <w:rPr>
            <w:rStyle w:val="Hyperlink"/>
            <w:rFonts w:ascii="Arial" w:hAnsi="Arial" w:cs="Arial"/>
            <w:sz w:val="24"/>
            <w:szCs w:val="24"/>
          </w:rPr>
          <w:t>Met Office</w:t>
        </w:r>
      </w:hyperlink>
      <w:r w:rsidRPr="00CC3D4E">
        <w:rPr>
          <w:rFonts w:ascii="Arial" w:hAnsi="Arial" w:cs="Arial"/>
          <w:sz w:val="24"/>
          <w:szCs w:val="24"/>
        </w:rPr>
        <w:t xml:space="preserve">; </w:t>
      </w:r>
      <w:hyperlink r:id="rId13" w:history="1">
        <w:r w:rsidRPr="00CC3D4E">
          <w:rPr>
            <w:rStyle w:val="Hyperlink"/>
            <w:rFonts w:ascii="Arial" w:hAnsi="Arial" w:cs="Arial"/>
            <w:sz w:val="24"/>
            <w:szCs w:val="24"/>
          </w:rPr>
          <w:t>UK Energy Research Centre</w:t>
        </w:r>
      </w:hyperlink>
      <w:r w:rsidRPr="00CC3D4E">
        <w:rPr>
          <w:rStyle w:val="Hyperlink"/>
          <w:rFonts w:ascii="Arial" w:hAnsi="Arial" w:cs="Arial"/>
          <w:sz w:val="24"/>
          <w:szCs w:val="24"/>
        </w:rPr>
        <w:t xml:space="preserve"> and the </w:t>
      </w:r>
      <w:hyperlink r:id="rId14" w:history="1">
        <w:proofErr w:type="spellStart"/>
        <w:r w:rsidRPr="00CC3D4E">
          <w:rPr>
            <w:rStyle w:val="Hyperlink"/>
            <w:rFonts w:ascii="Arial" w:hAnsi="Arial" w:cs="Arial"/>
            <w:sz w:val="24"/>
            <w:szCs w:val="24"/>
          </w:rPr>
          <w:t>Center</w:t>
        </w:r>
        <w:proofErr w:type="spellEnd"/>
        <w:r w:rsidRPr="00CC3D4E">
          <w:rPr>
            <w:rStyle w:val="Hyperlink"/>
            <w:rFonts w:ascii="Arial" w:hAnsi="Arial" w:cs="Arial"/>
            <w:sz w:val="24"/>
            <w:szCs w:val="24"/>
          </w:rPr>
          <w:t xml:space="preserve"> for International Climate Research - Oslo</w:t>
        </w:r>
      </w:hyperlink>
      <w:r w:rsidRPr="00CC3D4E">
        <w:rPr>
          <w:rStyle w:val="Hyperlink"/>
          <w:rFonts w:ascii="Arial" w:hAnsi="Arial" w:cs="Arial"/>
          <w:sz w:val="24"/>
          <w:szCs w:val="24"/>
        </w:rPr>
        <w:t>.</w:t>
      </w:r>
    </w:p>
    <w:p w:rsidR="00CC3D4E" w:rsidRPr="00CC3D4E" w:rsidRDefault="00CC3D4E" w:rsidP="00CC3D4E">
      <w:pPr>
        <w:pStyle w:val="ListParagraph"/>
        <w:rPr>
          <w:rFonts w:ascii="Arial" w:eastAsia="Times New Roman" w:hAnsi="Arial" w:cs="Arial"/>
          <w:sz w:val="24"/>
          <w:szCs w:val="24"/>
          <w:lang w:eastAsia="en-GB"/>
        </w:rPr>
      </w:pPr>
    </w:p>
    <w:p w:rsidR="005B0D14" w:rsidRPr="00CC3D4E" w:rsidRDefault="0017271E" w:rsidP="0017271E">
      <w:pPr>
        <w:rPr>
          <w:rFonts w:ascii="Arial" w:hAnsi="Arial" w:cs="Arial"/>
        </w:rPr>
      </w:pPr>
      <w:r w:rsidRPr="00CC3D4E">
        <w:rPr>
          <w:rFonts w:ascii="Arial" w:hAnsi="Arial" w:cs="Arial"/>
        </w:rPr>
        <w:br/>
      </w:r>
      <w:r w:rsidRPr="00CC3D4E">
        <w:rPr>
          <w:rFonts w:ascii="Arial" w:hAnsi="Arial" w:cs="Arial"/>
        </w:rPr>
        <w:br/>
      </w:r>
    </w:p>
    <w:sectPr w:rsidR="005B0D14" w:rsidRPr="00CC3D4E"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7981992"/>
    <w:multiLevelType w:val="hybridMultilevel"/>
    <w:tmpl w:val="A192F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1E"/>
    <w:rsid w:val="00063023"/>
    <w:rsid w:val="000A395C"/>
    <w:rsid w:val="000F78C9"/>
    <w:rsid w:val="0017271E"/>
    <w:rsid w:val="001C2F45"/>
    <w:rsid w:val="00273123"/>
    <w:rsid w:val="002A237B"/>
    <w:rsid w:val="00330467"/>
    <w:rsid w:val="003400F1"/>
    <w:rsid w:val="00416AA0"/>
    <w:rsid w:val="0056264E"/>
    <w:rsid w:val="005B0D14"/>
    <w:rsid w:val="005C161B"/>
    <w:rsid w:val="006422C8"/>
    <w:rsid w:val="006F163E"/>
    <w:rsid w:val="00873D7B"/>
    <w:rsid w:val="00880119"/>
    <w:rsid w:val="00890E90"/>
    <w:rsid w:val="0091059B"/>
    <w:rsid w:val="00930117"/>
    <w:rsid w:val="00A36CF5"/>
    <w:rsid w:val="00AD1B4C"/>
    <w:rsid w:val="00AD3173"/>
    <w:rsid w:val="00B23E4E"/>
    <w:rsid w:val="00B3772F"/>
    <w:rsid w:val="00B73992"/>
    <w:rsid w:val="00B7564E"/>
    <w:rsid w:val="00BF7C01"/>
    <w:rsid w:val="00C16CED"/>
    <w:rsid w:val="00C21899"/>
    <w:rsid w:val="00C43089"/>
    <w:rsid w:val="00CA19CD"/>
    <w:rsid w:val="00CC3D4E"/>
    <w:rsid w:val="00D00D33"/>
    <w:rsid w:val="00E057DF"/>
    <w:rsid w:val="00E209F2"/>
    <w:rsid w:val="00E378B6"/>
    <w:rsid w:val="00EB2259"/>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9B0AF-3433-4637-A013-0BBB5531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71E"/>
    <w:pPr>
      <w:spacing w:after="0" w:line="240" w:lineRule="auto"/>
    </w:pPr>
    <w:rPr>
      <w:rFonts w:ascii="Times New Roman" w:hAnsi="Times New Roman" w:cs="Times New Roman"/>
      <w:lang w:eastAsia="en-GB"/>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Strong">
    <w:name w:val="Strong"/>
    <w:basedOn w:val="DefaultParagraphFont"/>
    <w:uiPriority w:val="22"/>
    <w:qFormat/>
    <w:rsid w:val="0017271E"/>
    <w:rPr>
      <w:b/>
      <w:bCs/>
    </w:rPr>
  </w:style>
  <w:style w:type="character" w:styleId="Hyperlink">
    <w:name w:val="Hyperlink"/>
    <w:basedOn w:val="DefaultParagraphFont"/>
    <w:uiPriority w:val="99"/>
    <w:unhideWhenUsed/>
    <w:rsid w:val="0017271E"/>
    <w:rPr>
      <w:color w:val="0000FF"/>
      <w:u w:val="single"/>
    </w:rPr>
  </w:style>
  <w:style w:type="paragraph" w:styleId="ListParagraph">
    <w:name w:val="List Paragraph"/>
    <w:basedOn w:val="Normal"/>
    <w:uiPriority w:val="34"/>
    <w:qFormat/>
    <w:rsid w:val="00CC3D4E"/>
    <w:pPr>
      <w:spacing w:after="200" w:line="276"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92886">
      <w:bodyDiv w:val="1"/>
      <w:marLeft w:val="0"/>
      <w:marRight w:val="0"/>
      <w:marTop w:val="0"/>
      <w:marBottom w:val="0"/>
      <w:divBdr>
        <w:top w:val="none" w:sz="0" w:space="0" w:color="auto"/>
        <w:left w:val="none" w:sz="0" w:space="0" w:color="auto"/>
        <w:bottom w:val="none" w:sz="0" w:space="0" w:color="auto"/>
        <w:right w:val="none" w:sz="0" w:space="0" w:color="auto"/>
      </w:divBdr>
      <w:divsChild>
        <w:div w:id="9113809">
          <w:marLeft w:val="0"/>
          <w:marRight w:val="0"/>
          <w:marTop w:val="0"/>
          <w:marBottom w:val="0"/>
          <w:divBdr>
            <w:top w:val="none" w:sz="0" w:space="0" w:color="auto"/>
            <w:left w:val="none" w:sz="0" w:space="0" w:color="auto"/>
            <w:bottom w:val="none" w:sz="0" w:space="0" w:color="auto"/>
            <w:right w:val="none" w:sz="0" w:space="0" w:color="auto"/>
          </w:divBdr>
          <w:divsChild>
            <w:div w:id="823132363">
              <w:marLeft w:val="0"/>
              <w:marRight w:val="0"/>
              <w:marTop w:val="0"/>
              <w:marBottom w:val="0"/>
              <w:divBdr>
                <w:top w:val="none" w:sz="0" w:space="0" w:color="auto"/>
                <w:left w:val="none" w:sz="0" w:space="0" w:color="auto"/>
                <w:bottom w:val="none" w:sz="0" w:space="0" w:color="auto"/>
                <w:right w:val="none" w:sz="0" w:space="0" w:color="auto"/>
              </w:divBdr>
              <w:divsChild>
                <w:div w:id="19897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3153">
      <w:bodyDiv w:val="1"/>
      <w:marLeft w:val="0"/>
      <w:marRight w:val="0"/>
      <w:marTop w:val="0"/>
      <w:marBottom w:val="0"/>
      <w:divBdr>
        <w:top w:val="none" w:sz="0" w:space="0" w:color="auto"/>
        <w:left w:val="none" w:sz="0" w:space="0" w:color="auto"/>
        <w:bottom w:val="none" w:sz="0" w:space="0" w:color="auto"/>
        <w:right w:val="none" w:sz="0" w:space="0" w:color="auto"/>
      </w:divBdr>
    </w:div>
    <w:div w:id="17881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leeds.ac.uk/people/p.forster" TargetMode="External"/><Relationship Id="rId13" Type="http://schemas.openxmlformats.org/officeDocument/2006/relationships/hyperlink" Target="http://www.ukerc.ac.uk/" TargetMode="External"/><Relationship Id="rId3" Type="http://schemas.openxmlformats.org/officeDocument/2006/relationships/settings" Target="settings.xml"/><Relationship Id="rId7" Type="http://schemas.openxmlformats.org/officeDocument/2006/relationships/hyperlink" Target="http://climate.leeds.ac.uk" TargetMode="External"/><Relationship Id="rId12" Type="http://schemas.openxmlformats.org/officeDocument/2006/relationships/hyperlink" Target="http://www.metoffic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M.Lock@leeds.ac.uk" TargetMode="External"/><Relationship Id="rId11" Type="http://schemas.openxmlformats.org/officeDocument/2006/relationships/hyperlink" Target="http://www.cccep.ac.uk/" TargetMode="External"/><Relationship Id="rId5" Type="http://schemas.openxmlformats.org/officeDocument/2006/relationships/hyperlink" Target="https://climatescientist.eventbrite.co.uk/" TargetMode="External"/><Relationship Id="rId15" Type="http://schemas.openxmlformats.org/officeDocument/2006/relationships/fontTable" Target="fontTable.xml"/><Relationship Id="rId10" Type="http://schemas.openxmlformats.org/officeDocument/2006/relationships/hyperlink" Target="https://www.ncas.ac.uk/index.php/en/" TargetMode="External"/><Relationship Id="rId4" Type="http://schemas.openxmlformats.org/officeDocument/2006/relationships/webSettings" Target="webSettings.xml"/><Relationship Id="rId9" Type="http://schemas.openxmlformats.org/officeDocument/2006/relationships/hyperlink" Target="http://www.climate.leeds.ac.uk" TargetMode="External"/><Relationship Id="rId14" Type="http://schemas.openxmlformats.org/officeDocument/2006/relationships/hyperlink" Target="http://www.cicero.uio.no/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Lock</dc:creator>
  <cp:keywords/>
  <dc:description/>
  <cp:lastModifiedBy>Kathryn Lock</cp:lastModifiedBy>
  <cp:revision>4</cp:revision>
  <dcterms:created xsi:type="dcterms:W3CDTF">2017-04-25T07:36:00Z</dcterms:created>
  <dcterms:modified xsi:type="dcterms:W3CDTF">2017-04-25T08:09:00Z</dcterms:modified>
</cp:coreProperties>
</file>