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DB" w:rsidRPr="00C95CDB" w:rsidRDefault="00C95CDB" w:rsidP="009B2AA9">
      <w:pPr>
        <w:spacing w:line="240" w:lineRule="auto"/>
        <w:rPr>
          <w:sz w:val="22"/>
          <w:szCs w:val="22"/>
        </w:rPr>
      </w:pPr>
      <w:r w:rsidRPr="00C95CDB">
        <w:rPr>
          <w:b/>
          <w:sz w:val="22"/>
          <w:szCs w:val="22"/>
        </w:rPr>
        <w:t>Title</w:t>
      </w:r>
      <w:r>
        <w:rPr>
          <w:b/>
          <w:sz w:val="22"/>
          <w:szCs w:val="22"/>
        </w:rPr>
        <w:t>:</w:t>
      </w:r>
    </w:p>
    <w:p w:rsidR="00C95CDB" w:rsidRPr="00C95CDB" w:rsidRDefault="00C95CDB" w:rsidP="009B2AA9">
      <w:pPr>
        <w:spacing w:before="240" w:line="240" w:lineRule="auto"/>
        <w:rPr>
          <w:sz w:val="22"/>
          <w:szCs w:val="22"/>
        </w:rPr>
      </w:pPr>
      <w:r w:rsidRPr="00C95CDB">
        <w:rPr>
          <w:b/>
          <w:sz w:val="22"/>
          <w:szCs w:val="22"/>
        </w:rPr>
        <w:t xml:space="preserve">Proposed </w:t>
      </w:r>
      <w:r w:rsidR="002E6354">
        <w:rPr>
          <w:b/>
          <w:sz w:val="22"/>
          <w:szCs w:val="22"/>
        </w:rPr>
        <w:t>project</w:t>
      </w:r>
      <w:r w:rsidRPr="00C95CDB">
        <w:rPr>
          <w:b/>
          <w:sz w:val="22"/>
          <w:szCs w:val="22"/>
        </w:rPr>
        <w:t>:</w:t>
      </w:r>
    </w:p>
    <w:p w:rsidR="00C95CDB" w:rsidRPr="00C95CDB" w:rsidRDefault="00C95CDB" w:rsidP="009B2AA9">
      <w:pPr>
        <w:spacing w:line="240" w:lineRule="auto"/>
        <w:rPr>
          <w:sz w:val="22"/>
          <w:szCs w:val="22"/>
        </w:rPr>
      </w:pPr>
    </w:p>
    <w:p w:rsidR="00C95CDB" w:rsidRDefault="00C95CDB" w:rsidP="009B2AA9">
      <w:pPr>
        <w:spacing w:line="240" w:lineRule="auto"/>
        <w:rPr>
          <w:sz w:val="22"/>
          <w:szCs w:val="22"/>
        </w:rPr>
      </w:pPr>
    </w:p>
    <w:p w:rsidR="00C95CDB" w:rsidRPr="00C95CDB" w:rsidRDefault="00D31889" w:rsidP="009B2AA9">
      <w:pPr>
        <w:spacing w:after="240" w:line="240" w:lineRule="auto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C95CDB" w:rsidRPr="00C95CDB">
        <w:rPr>
          <w:b/>
          <w:sz w:val="22"/>
          <w:szCs w:val="22"/>
        </w:rPr>
        <w:t>upervisors: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F3E15" w:rsidTr="00D31889">
        <w:tc>
          <w:tcPr>
            <w:tcW w:w="1250" w:type="pct"/>
          </w:tcPr>
          <w:p w:rsidR="001F3E15" w:rsidRPr="001F3E15" w:rsidRDefault="001F3E15" w:rsidP="009B2AA9">
            <w:pPr>
              <w:rPr>
                <w:b/>
                <w:sz w:val="22"/>
                <w:szCs w:val="22"/>
              </w:rPr>
            </w:pPr>
            <w:r w:rsidRPr="001F3E1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250" w:type="pct"/>
          </w:tcPr>
          <w:p w:rsidR="001F3E15" w:rsidRPr="001F3E15" w:rsidRDefault="001F3E15" w:rsidP="009B2AA9">
            <w:pPr>
              <w:rPr>
                <w:b/>
                <w:sz w:val="22"/>
                <w:szCs w:val="22"/>
              </w:rPr>
            </w:pPr>
            <w:r w:rsidRPr="001F3E15"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1250" w:type="pct"/>
          </w:tcPr>
          <w:p w:rsidR="001F3E15" w:rsidRPr="001F3E15" w:rsidRDefault="001F3E15" w:rsidP="009B2AA9">
            <w:pPr>
              <w:rPr>
                <w:b/>
                <w:sz w:val="22"/>
                <w:szCs w:val="22"/>
              </w:rPr>
            </w:pPr>
            <w:r w:rsidRPr="001F3E15">
              <w:rPr>
                <w:b/>
                <w:sz w:val="22"/>
                <w:szCs w:val="22"/>
              </w:rPr>
              <w:t>Faculty</w:t>
            </w:r>
          </w:p>
        </w:tc>
        <w:tc>
          <w:tcPr>
            <w:tcW w:w="1250" w:type="pct"/>
          </w:tcPr>
          <w:p w:rsidR="001F3E15" w:rsidRPr="001F3E15" w:rsidRDefault="001F3E15" w:rsidP="009B2AA9">
            <w:pPr>
              <w:rPr>
                <w:b/>
                <w:sz w:val="22"/>
                <w:szCs w:val="22"/>
              </w:rPr>
            </w:pPr>
            <w:r w:rsidRPr="001F3E15">
              <w:rPr>
                <w:b/>
                <w:sz w:val="22"/>
                <w:szCs w:val="22"/>
              </w:rPr>
              <w:t>Discipline</w:t>
            </w:r>
          </w:p>
        </w:tc>
      </w:tr>
      <w:tr w:rsidR="001F3E15" w:rsidTr="00D31889">
        <w:tc>
          <w:tcPr>
            <w:tcW w:w="1250" w:type="pct"/>
          </w:tcPr>
          <w:p w:rsidR="001F3E15" w:rsidRDefault="00D31889" w:rsidP="009B2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50" w:type="pct"/>
          </w:tcPr>
          <w:p w:rsidR="001F3E15" w:rsidRDefault="001F3E15" w:rsidP="009B2AA9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1F3E15" w:rsidRDefault="001F3E15" w:rsidP="009B2AA9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1F3E15" w:rsidRDefault="001F3E15" w:rsidP="009B2AA9">
            <w:pPr>
              <w:rPr>
                <w:sz w:val="22"/>
                <w:szCs w:val="22"/>
              </w:rPr>
            </w:pPr>
          </w:p>
        </w:tc>
      </w:tr>
      <w:tr w:rsidR="001F3E15" w:rsidTr="00D31889">
        <w:tc>
          <w:tcPr>
            <w:tcW w:w="1250" w:type="pct"/>
          </w:tcPr>
          <w:p w:rsidR="001F3E15" w:rsidRDefault="001F3E15" w:rsidP="009B2AA9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1F3E15" w:rsidRDefault="001F3E15" w:rsidP="009B2AA9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1F3E15" w:rsidRDefault="001F3E15" w:rsidP="009B2AA9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1F3E15" w:rsidRDefault="001F3E15" w:rsidP="009B2AA9">
            <w:pPr>
              <w:rPr>
                <w:sz w:val="22"/>
                <w:szCs w:val="22"/>
              </w:rPr>
            </w:pPr>
          </w:p>
        </w:tc>
      </w:tr>
    </w:tbl>
    <w:p w:rsidR="00C95CDB" w:rsidRPr="00D31889" w:rsidRDefault="00D31889" w:rsidP="009B2AA9">
      <w:pPr>
        <w:spacing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D31889">
        <w:rPr>
          <w:i/>
          <w:sz w:val="22"/>
          <w:szCs w:val="22"/>
        </w:rPr>
        <w:t xml:space="preserve">To </w:t>
      </w:r>
      <w:r w:rsidR="001F3E15" w:rsidRPr="00D31889">
        <w:rPr>
          <w:i/>
          <w:sz w:val="22"/>
          <w:szCs w:val="22"/>
        </w:rPr>
        <w:t>indicate the primary supervisor</w:t>
      </w:r>
    </w:p>
    <w:p w:rsidR="001F3E15" w:rsidRPr="00D31889" w:rsidRDefault="001F3E15" w:rsidP="009B2AA9">
      <w:pPr>
        <w:spacing w:before="240" w:line="240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>How would the proposed scholarship help to deliver the Priestley Centre’s vision to deliver research to underpin robust and timely climate solutions?</w:t>
      </w:r>
      <w:r w:rsidR="00D31889">
        <w:rPr>
          <w:b/>
          <w:sz w:val="22"/>
          <w:szCs w:val="22"/>
        </w:rPr>
        <w:t xml:space="preserve"> </w:t>
      </w:r>
      <w:r w:rsidR="00D31889" w:rsidRPr="00D31889">
        <w:rPr>
          <w:i/>
          <w:sz w:val="22"/>
          <w:szCs w:val="22"/>
        </w:rPr>
        <w:t>(~2 se</w:t>
      </w:r>
      <w:r w:rsidR="00D31889">
        <w:rPr>
          <w:i/>
          <w:sz w:val="22"/>
          <w:szCs w:val="22"/>
        </w:rPr>
        <w:t>n</w:t>
      </w:r>
      <w:r w:rsidR="00D31889" w:rsidRPr="00D31889">
        <w:rPr>
          <w:i/>
          <w:sz w:val="22"/>
          <w:szCs w:val="22"/>
        </w:rPr>
        <w:t>tences)</w:t>
      </w:r>
    </w:p>
    <w:p w:rsidR="001F3E15" w:rsidRDefault="001F3E15" w:rsidP="009B2AA9">
      <w:pPr>
        <w:spacing w:line="240" w:lineRule="auto"/>
        <w:rPr>
          <w:b/>
          <w:sz w:val="22"/>
          <w:szCs w:val="22"/>
        </w:rPr>
      </w:pPr>
    </w:p>
    <w:p w:rsidR="00D31889" w:rsidRDefault="00D31889" w:rsidP="009B2AA9">
      <w:pPr>
        <w:spacing w:line="240" w:lineRule="auto"/>
        <w:rPr>
          <w:b/>
          <w:sz w:val="22"/>
          <w:szCs w:val="22"/>
        </w:rPr>
      </w:pPr>
    </w:p>
    <w:p w:rsidR="00D31889" w:rsidRPr="00D31889" w:rsidRDefault="00D31889" w:rsidP="009B2AA9">
      <w:pPr>
        <w:spacing w:before="240" w:line="240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>D</w:t>
      </w:r>
      <w:r w:rsidRPr="00D31889">
        <w:rPr>
          <w:b/>
          <w:sz w:val="22"/>
          <w:szCs w:val="22"/>
        </w:rPr>
        <w:t xml:space="preserve">escribe how this scholarship will provide the opportunity to develop or cement interdisciplinary collaborations? </w:t>
      </w:r>
      <w:r w:rsidRPr="00D31889">
        <w:rPr>
          <w:i/>
          <w:sz w:val="22"/>
          <w:szCs w:val="22"/>
        </w:rPr>
        <w:t>(~2 sentences)</w:t>
      </w:r>
    </w:p>
    <w:p w:rsidR="00D31889" w:rsidRDefault="00D31889" w:rsidP="009B2AA9">
      <w:pPr>
        <w:spacing w:line="240" w:lineRule="auto"/>
        <w:rPr>
          <w:b/>
          <w:sz w:val="22"/>
          <w:szCs w:val="22"/>
        </w:rPr>
      </w:pPr>
    </w:p>
    <w:p w:rsidR="001F3E15" w:rsidRDefault="001F3E15" w:rsidP="009B2AA9">
      <w:pPr>
        <w:spacing w:line="240" w:lineRule="auto"/>
        <w:rPr>
          <w:b/>
          <w:sz w:val="22"/>
          <w:szCs w:val="22"/>
        </w:rPr>
      </w:pPr>
    </w:p>
    <w:p w:rsidR="00D31889" w:rsidRPr="00D31889" w:rsidRDefault="00C95CDB" w:rsidP="009B2AA9">
      <w:pPr>
        <w:spacing w:before="240" w:line="240" w:lineRule="auto"/>
        <w:rPr>
          <w:i/>
          <w:sz w:val="22"/>
          <w:szCs w:val="22"/>
        </w:rPr>
      </w:pPr>
      <w:bookmarkStart w:id="0" w:name="_GoBack"/>
      <w:r w:rsidRPr="00427E61">
        <w:rPr>
          <w:b/>
          <w:sz w:val="22"/>
          <w:szCs w:val="22"/>
        </w:rPr>
        <w:t xml:space="preserve">How </w:t>
      </w:r>
      <w:r w:rsidR="00D31889" w:rsidRPr="00427E61">
        <w:rPr>
          <w:b/>
          <w:sz w:val="22"/>
          <w:szCs w:val="22"/>
        </w:rPr>
        <w:t>will</w:t>
      </w:r>
      <w:r w:rsidR="001F3E15" w:rsidRPr="00427E61">
        <w:rPr>
          <w:b/>
          <w:sz w:val="22"/>
          <w:szCs w:val="22"/>
        </w:rPr>
        <w:t xml:space="preserve"> </w:t>
      </w:r>
      <w:r w:rsidR="00D31889" w:rsidRPr="00427E61">
        <w:rPr>
          <w:b/>
          <w:sz w:val="22"/>
          <w:szCs w:val="22"/>
        </w:rPr>
        <w:t xml:space="preserve">the proposed scholarship contribute to </w:t>
      </w:r>
      <w:r w:rsidR="00427E61" w:rsidRPr="00427E61">
        <w:rPr>
          <w:rFonts w:eastAsia="Times New Roman"/>
          <w:b/>
          <w:sz w:val="22"/>
          <w:szCs w:val="22"/>
          <w:lang w:eastAsia="en-GB"/>
        </w:rPr>
        <w:t>grow</w:t>
      </w:r>
      <w:r w:rsidR="00427E61" w:rsidRPr="00427E61">
        <w:rPr>
          <w:rFonts w:eastAsia="Times New Roman"/>
          <w:b/>
          <w:sz w:val="22"/>
          <w:szCs w:val="22"/>
          <w:lang w:eastAsia="en-GB"/>
        </w:rPr>
        <w:t>ing</w:t>
      </w:r>
      <w:r w:rsidR="00427E61" w:rsidRPr="00427E61">
        <w:rPr>
          <w:rFonts w:eastAsia="Times New Roman"/>
          <w:b/>
          <w:sz w:val="22"/>
          <w:szCs w:val="22"/>
          <w:lang w:eastAsia="en-GB"/>
        </w:rPr>
        <w:t xml:space="preserve"> strategic or new research areas</w:t>
      </w:r>
      <w:r w:rsidR="00D31889" w:rsidRPr="00427E61">
        <w:rPr>
          <w:b/>
          <w:sz w:val="22"/>
          <w:szCs w:val="22"/>
        </w:rPr>
        <w:t xml:space="preserve">? </w:t>
      </w:r>
      <w:bookmarkEnd w:id="0"/>
      <w:r w:rsidR="00D31889" w:rsidRPr="00D31889">
        <w:rPr>
          <w:i/>
          <w:sz w:val="22"/>
          <w:szCs w:val="22"/>
        </w:rPr>
        <w:t>(~2 sentences)</w:t>
      </w:r>
    </w:p>
    <w:p w:rsidR="005B0D14" w:rsidRDefault="005B0D14" w:rsidP="009B2AA9">
      <w:pPr>
        <w:spacing w:line="240" w:lineRule="auto"/>
        <w:rPr>
          <w:b/>
          <w:sz w:val="22"/>
          <w:szCs w:val="22"/>
        </w:rPr>
      </w:pPr>
    </w:p>
    <w:p w:rsidR="00D31889" w:rsidRDefault="00D31889" w:rsidP="009B2AA9">
      <w:pPr>
        <w:spacing w:line="240" w:lineRule="auto"/>
        <w:rPr>
          <w:b/>
          <w:sz w:val="22"/>
          <w:szCs w:val="22"/>
        </w:rPr>
      </w:pPr>
    </w:p>
    <w:p w:rsidR="00D31889" w:rsidRPr="00D31889" w:rsidRDefault="00034DDE" w:rsidP="009B2AA9">
      <w:pPr>
        <w:spacing w:before="240" w:line="240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Describe up to three recent related high quality research outputs from </w:t>
      </w:r>
      <w:r w:rsidR="006C3FA5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co-supervisors</w:t>
      </w:r>
      <w:r w:rsidR="00B21BDB">
        <w:rPr>
          <w:b/>
          <w:sz w:val="22"/>
          <w:szCs w:val="22"/>
        </w:rPr>
        <w:t>?</w:t>
      </w:r>
    </w:p>
    <w:p w:rsidR="00D31889" w:rsidRDefault="00D31889" w:rsidP="009B2AA9">
      <w:pPr>
        <w:spacing w:line="240" w:lineRule="auto"/>
      </w:pPr>
    </w:p>
    <w:p w:rsidR="00B37063" w:rsidRDefault="00B37063" w:rsidP="009B2AA9">
      <w:pPr>
        <w:spacing w:line="240" w:lineRule="auto"/>
      </w:pPr>
    </w:p>
    <w:sectPr w:rsidR="00B37063" w:rsidSect="00B37063">
      <w:headerReference w:type="firs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A5" w:rsidRDefault="006C3FA5" w:rsidP="00B37063">
      <w:pPr>
        <w:spacing w:before="0" w:line="240" w:lineRule="auto"/>
      </w:pPr>
      <w:r>
        <w:separator/>
      </w:r>
    </w:p>
  </w:endnote>
  <w:endnote w:type="continuationSeparator" w:id="0">
    <w:p w:rsidR="006C3FA5" w:rsidRDefault="006C3FA5" w:rsidP="00B370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A5" w:rsidRDefault="006C3FA5" w:rsidP="00B37063">
      <w:pPr>
        <w:spacing w:before="0" w:line="240" w:lineRule="auto"/>
      </w:pPr>
      <w:r>
        <w:separator/>
      </w:r>
    </w:p>
  </w:footnote>
  <w:footnote w:type="continuationSeparator" w:id="0">
    <w:p w:rsidR="006C3FA5" w:rsidRDefault="006C3FA5" w:rsidP="00B370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FA5" w:rsidRPr="00C95CDB" w:rsidRDefault="006C3FA5" w:rsidP="00B37063">
    <w:pPr>
      <w:rPr>
        <w:sz w:val="22"/>
        <w:szCs w:val="22"/>
      </w:rPr>
    </w:pPr>
    <w:r w:rsidRPr="00C95CDB">
      <w:rPr>
        <w:sz w:val="22"/>
        <w:szCs w:val="22"/>
      </w:rPr>
      <w:t xml:space="preserve">Please complete the following information </w:t>
    </w:r>
    <w:r>
      <w:rPr>
        <w:sz w:val="22"/>
        <w:szCs w:val="22"/>
      </w:rPr>
      <w:t xml:space="preserve">and email to </w:t>
    </w:r>
    <w:hyperlink r:id="rId1" w:history="1">
      <w:r w:rsidRPr="00E13C59">
        <w:rPr>
          <w:rStyle w:val="Hyperlink"/>
          <w:sz w:val="22"/>
          <w:szCs w:val="22"/>
        </w:rPr>
        <w:t>climate@leeds.ac.uk</w:t>
      </w:r>
    </w:hyperlink>
    <w:r>
      <w:rPr>
        <w:sz w:val="22"/>
        <w:szCs w:val="22"/>
      </w:rPr>
      <w:t xml:space="preserve"> by 12:00 on 25</w:t>
    </w:r>
    <w:r w:rsidRPr="00C95CDB">
      <w:rPr>
        <w:sz w:val="22"/>
        <w:szCs w:val="22"/>
        <w:vertAlign w:val="superscript"/>
      </w:rPr>
      <w:t>th</w:t>
    </w:r>
    <w:r>
      <w:rPr>
        <w:sz w:val="22"/>
        <w:szCs w:val="22"/>
      </w:rPr>
      <w:t xml:space="preserve"> November 2019. Please keep total response length to roughly 1.5 pages max.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9C0D1D"/>
    <w:multiLevelType w:val="hybridMultilevel"/>
    <w:tmpl w:val="10585DC6"/>
    <w:lvl w:ilvl="0" w:tplc="26A87B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A2056"/>
    <w:multiLevelType w:val="hybridMultilevel"/>
    <w:tmpl w:val="729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DB"/>
    <w:rsid w:val="00034DDE"/>
    <w:rsid w:val="000A395C"/>
    <w:rsid w:val="001C2F45"/>
    <w:rsid w:val="001F3E15"/>
    <w:rsid w:val="00273123"/>
    <w:rsid w:val="002A237B"/>
    <w:rsid w:val="002E6354"/>
    <w:rsid w:val="00330467"/>
    <w:rsid w:val="003400F1"/>
    <w:rsid w:val="00376853"/>
    <w:rsid w:val="00416AA0"/>
    <w:rsid w:val="00427E61"/>
    <w:rsid w:val="004E3C94"/>
    <w:rsid w:val="0056264E"/>
    <w:rsid w:val="005B0D14"/>
    <w:rsid w:val="005C161B"/>
    <w:rsid w:val="006422C8"/>
    <w:rsid w:val="006C3FA5"/>
    <w:rsid w:val="006F163E"/>
    <w:rsid w:val="00873D7B"/>
    <w:rsid w:val="00880119"/>
    <w:rsid w:val="00890E90"/>
    <w:rsid w:val="0091059B"/>
    <w:rsid w:val="00930117"/>
    <w:rsid w:val="009B2AA9"/>
    <w:rsid w:val="00A36CF5"/>
    <w:rsid w:val="00AD1B4C"/>
    <w:rsid w:val="00AD3173"/>
    <w:rsid w:val="00B21BDB"/>
    <w:rsid w:val="00B23E4E"/>
    <w:rsid w:val="00B37063"/>
    <w:rsid w:val="00B3772F"/>
    <w:rsid w:val="00B73992"/>
    <w:rsid w:val="00B7564E"/>
    <w:rsid w:val="00BF7C01"/>
    <w:rsid w:val="00C43089"/>
    <w:rsid w:val="00C74805"/>
    <w:rsid w:val="00C95CDB"/>
    <w:rsid w:val="00CA19CD"/>
    <w:rsid w:val="00D00D33"/>
    <w:rsid w:val="00D31889"/>
    <w:rsid w:val="00E057DF"/>
    <w:rsid w:val="00E209F2"/>
    <w:rsid w:val="00EA1CCB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EA217-F0C6-4951-900D-63546096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C95CDB"/>
    <w:pPr>
      <w:spacing w:before="0" w:line="240" w:lineRule="auto"/>
      <w:ind w:left="720"/>
    </w:pPr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95C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06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63"/>
  </w:style>
  <w:style w:type="paragraph" w:styleId="Footer">
    <w:name w:val="footer"/>
    <w:basedOn w:val="Normal"/>
    <w:link w:val="FooterChar"/>
    <w:uiPriority w:val="99"/>
    <w:unhideWhenUsed/>
    <w:rsid w:val="00B3706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mate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Smith</dc:creator>
  <cp:keywords/>
  <dc:description/>
  <cp:lastModifiedBy>Shona Smith</cp:lastModifiedBy>
  <cp:revision>3</cp:revision>
  <dcterms:created xsi:type="dcterms:W3CDTF">2019-10-21T16:23:00Z</dcterms:created>
  <dcterms:modified xsi:type="dcterms:W3CDTF">2019-10-23T10:21:00Z</dcterms:modified>
</cp:coreProperties>
</file>