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E8" w:rsidRDefault="00B401E8" w:rsidP="00B401E8">
      <w:pPr>
        <w:spacing w:line="288" w:lineRule="auto"/>
        <w:ind w:left="360"/>
        <w:jc w:val="right"/>
        <w:rPr>
          <w:rFonts w:ascii="Arial" w:hAnsi="Arial" w:cs="Arial"/>
          <w:b/>
          <w:sz w:val="28"/>
          <w:szCs w:val="28"/>
        </w:rPr>
      </w:pPr>
      <w:r w:rsidRPr="00FA33D8">
        <w:rPr>
          <w:rFonts w:ascii="Arial" w:hAnsi="Arial" w:cs="Arial"/>
          <w:b/>
          <w:noProof/>
          <w:sz w:val="28"/>
          <w:szCs w:val="28"/>
          <w:lang w:eastAsia="en-GB"/>
        </w:rPr>
        <w:drawing>
          <wp:inline distT="0" distB="0" distL="0" distR="0" wp14:anchorId="357DDA54" wp14:editId="382D94DE">
            <wp:extent cx="2386965" cy="843280"/>
            <wp:effectExtent l="19050" t="0" r="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B401E8" w:rsidRDefault="00B401E8" w:rsidP="00B401E8">
      <w:pPr>
        <w:spacing w:line="288" w:lineRule="auto"/>
        <w:ind w:left="360"/>
        <w:jc w:val="center"/>
        <w:rPr>
          <w:rFonts w:ascii="Arial" w:hAnsi="Arial" w:cs="Arial"/>
          <w:b/>
          <w:sz w:val="28"/>
          <w:szCs w:val="28"/>
        </w:rPr>
      </w:pPr>
    </w:p>
    <w:p w:rsidR="00B401E8" w:rsidRDefault="00B401E8" w:rsidP="00B401E8">
      <w:pPr>
        <w:spacing w:line="288" w:lineRule="auto"/>
        <w:ind w:left="360"/>
        <w:jc w:val="center"/>
        <w:rPr>
          <w:rFonts w:ascii="Arial" w:hAnsi="Arial" w:cs="Arial"/>
          <w:b/>
          <w:sz w:val="28"/>
          <w:szCs w:val="28"/>
        </w:rPr>
      </w:pPr>
      <w:r w:rsidRPr="00DD1803">
        <w:rPr>
          <w:rFonts w:ascii="Arial" w:hAnsi="Arial" w:cs="Arial"/>
          <w:b/>
          <w:color w:val="000000" w:themeColor="text1"/>
          <w:sz w:val="28"/>
          <w:szCs w:val="28"/>
        </w:rPr>
        <w:t xml:space="preserve">Climate Research </w:t>
      </w:r>
      <w:r w:rsidRPr="005C682F">
        <w:rPr>
          <w:rFonts w:ascii="Arial" w:hAnsi="Arial" w:cs="Arial"/>
          <w:b/>
          <w:sz w:val="28"/>
          <w:szCs w:val="28"/>
        </w:rPr>
        <w:t>Bursary Fund: Application Form</w:t>
      </w:r>
      <w:r>
        <w:rPr>
          <w:rFonts w:ascii="Arial" w:hAnsi="Arial" w:cs="Arial"/>
          <w:b/>
          <w:sz w:val="28"/>
          <w:szCs w:val="28"/>
        </w:rPr>
        <w:br/>
      </w:r>
    </w:p>
    <w:p w:rsidR="00B401E8" w:rsidRDefault="00B401E8" w:rsidP="00B401E8">
      <w:pPr>
        <w:spacing w:line="288" w:lineRule="auto"/>
        <w:ind w:left="360"/>
        <w:jc w:val="center"/>
        <w:rPr>
          <w:rFonts w:ascii="Arial" w:hAnsi="Arial" w:cs="Arial"/>
          <w:b/>
        </w:rPr>
      </w:pPr>
      <w:r w:rsidRPr="00640192">
        <w:rPr>
          <w:rFonts w:ascii="Arial" w:hAnsi="Arial" w:cs="Arial"/>
          <w:b/>
        </w:rPr>
        <w:t xml:space="preserve">Please complete and return this form electronically to </w:t>
      </w:r>
      <w:hyperlink r:id="rId6" w:history="1">
        <w:r>
          <w:rPr>
            <w:rStyle w:val="Hyperlink"/>
            <w:rFonts w:ascii="Arial" w:hAnsi="Arial" w:cs="Arial"/>
            <w:b/>
          </w:rPr>
          <w:t>e.r.dell@leeds.ac.uk</w:t>
        </w:r>
      </w:hyperlink>
    </w:p>
    <w:p w:rsidR="00B401E8" w:rsidRPr="00640192" w:rsidRDefault="00B401E8" w:rsidP="00B401E8">
      <w:pPr>
        <w:spacing w:line="288" w:lineRule="auto"/>
        <w:jc w:val="center"/>
        <w:rPr>
          <w:rFonts w:ascii="Arial" w:hAnsi="Arial" w:cs="Arial"/>
          <w:b/>
        </w:rPr>
      </w:pPr>
      <w:r>
        <w:rPr>
          <w:rFonts w:ascii="Arial" w:hAnsi="Arial" w:cs="Arial"/>
          <w:b/>
        </w:rPr>
        <w:t xml:space="preserve">Closing date for applications: </w:t>
      </w:r>
      <w:r>
        <w:rPr>
          <w:rFonts w:ascii="Arial" w:hAnsi="Arial" w:cs="Arial"/>
          <w:b/>
          <w:color w:val="0000FF"/>
        </w:rPr>
        <w:t>Friday 8</w:t>
      </w:r>
      <w:r w:rsidRPr="00F07A14">
        <w:rPr>
          <w:rFonts w:ascii="Arial" w:hAnsi="Arial" w:cs="Arial"/>
          <w:b/>
          <w:color w:val="0000FF"/>
          <w:vertAlign w:val="superscript"/>
        </w:rPr>
        <w:t>th</w:t>
      </w:r>
      <w:r>
        <w:rPr>
          <w:rFonts w:ascii="Arial" w:hAnsi="Arial" w:cs="Arial"/>
          <w:b/>
          <w:color w:val="0000FF"/>
        </w:rPr>
        <w:t xml:space="preserve"> March</w:t>
      </w:r>
      <w:r w:rsidRPr="000E1531">
        <w:rPr>
          <w:rFonts w:ascii="Arial" w:hAnsi="Arial" w:cs="Arial"/>
          <w:b/>
          <w:color w:val="0000FF"/>
        </w:rPr>
        <w:t xml:space="preserve"> 201</w:t>
      </w:r>
      <w:r>
        <w:rPr>
          <w:rFonts w:ascii="Arial" w:hAnsi="Arial" w:cs="Arial"/>
          <w:b/>
          <w:color w:val="0000FF"/>
        </w:rPr>
        <w:t>9</w:t>
      </w:r>
    </w:p>
    <w:p w:rsidR="00B401E8" w:rsidRDefault="00B401E8" w:rsidP="00B401E8">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414"/>
        <w:gridCol w:w="6286"/>
      </w:tblGrid>
      <w:tr w:rsidR="00B401E8" w:rsidTr="007E6E9A">
        <w:tc>
          <w:tcPr>
            <w:tcW w:w="2442" w:type="dxa"/>
            <w:vAlign w:val="center"/>
          </w:tcPr>
          <w:p w:rsidR="00B401E8" w:rsidRDefault="00B401E8" w:rsidP="007E6E9A">
            <w:pPr>
              <w:spacing w:line="288" w:lineRule="auto"/>
              <w:rPr>
                <w:rFonts w:ascii="Arial" w:hAnsi="Arial" w:cs="Arial"/>
                <w:b/>
              </w:rPr>
            </w:pPr>
            <w:r w:rsidRPr="000B5EC6">
              <w:rPr>
                <w:rFonts w:ascii="Arial" w:hAnsi="Arial" w:cs="Arial"/>
                <w:b/>
              </w:rPr>
              <w:t>Name:</w:t>
            </w:r>
          </w:p>
          <w:p w:rsidR="00B401E8" w:rsidRDefault="00B401E8" w:rsidP="007E6E9A">
            <w:pPr>
              <w:spacing w:line="288" w:lineRule="auto"/>
              <w:ind w:left="360"/>
              <w:rPr>
                <w:rFonts w:ascii="Arial" w:hAnsi="Arial" w:cs="Arial"/>
                <w:b/>
              </w:rPr>
            </w:pPr>
          </w:p>
        </w:tc>
        <w:tc>
          <w:tcPr>
            <w:tcW w:w="6484" w:type="dxa"/>
          </w:tcPr>
          <w:p w:rsidR="00B401E8" w:rsidRPr="005C682F" w:rsidRDefault="00B401E8" w:rsidP="007E6E9A">
            <w:pPr>
              <w:spacing w:line="288" w:lineRule="auto"/>
              <w:rPr>
                <w:rFonts w:ascii="Arial" w:hAnsi="Arial" w:cs="Arial"/>
              </w:rPr>
            </w:pPr>
          </w:p>
        </w:tc>
      </w:tr>
      <w:tr w:rsidR="00B401E8" w:rsidTr="007E6E9A">
        <w:tc>
          <w:tcPr>
            <w:tcW w:w="2442" w:type="dxa"/>
            <w:vAlign w:val="center"/>
          </w:tcPr>
          <w:p w:rsidR="00B401E8" w:rsidRDefault="00B401E8" w:rsidP="007E6E9A">
            <w:pPr>
              <w:spacing w:line="288" w:lineRule="auto"/>
              <w:rPr>
                <w:rFonts w:ascii="Arial" w:hAnsi="Arial" w:cs="Arial"/>
                <w:b/>
              </w:rPr>
            </w:pPr>
            <w:r w:rsidRPr="000B5EC6">
              <w:rPr>
                <w:rFonts w:ascii="Arial" w:hAnsi="Arial" w:cs="Arial"/>
                <w:b/>
              </w:rPr>
              <w:t>School Affiliation / Postgraduate Programme:</w:t>
            </w:r>
          </w:p>
        </w:tc>
        <w:tc>
          <w:tcPr>
            <w:tcW w:w="6484" w:type="dxa"/>
          </w:tcPr>
          <w:p w:rsidR="00B401E8" w:rsidRPr="005C682F" w:rsidRDefault="00B401E8" w:rsidP="007E6E9A">
            <w:pPr>
              <w:spacing w:line="288" w:lineRule="auto"/>
              <w:rPr>
                <w:rFonts w:ascii="Arial" w:hAnsi="Arial" w:cs="Arial"/>
              </w:rPr>
            </w:pPr>
          </w:p>
        </w:tc>
      </w:tr>
      <w:tr w:rsidR="00B401E8" w:rsidTr="007E6E9A">
        <w:trPr>
          <w:trHeight w:val="588"/>
        </w:trPr>
        <w:tc>
          <w:tcPr>
            <w:tcW w:w="2442" w:type="dxa"/>
            <w:vAlign w:val="center"/>
          </w:tcPr>
          <w:p w:rsidR="00B401E8" w:rsidRPr="000B5EC6" w:rsidRDefault="00B401E8" w:rsidP="007E6E9A">
            <w:pPr>
              <w:spacing w:line="288" w:lineRule="auto"/>
              <w:rPr>
                <w:rFonts w:ascii="Arial" w:hAnsi="Arial" w:cs="Arial"/>
                <w:b/>
              </w:rPr>
            </w:pPr>
            <w:r w:rsidRPr="000B5EC6">
              <w:rPr>
                <w:rFonts w:ascii="Arial" w:hAnsi="Arial" w:cs="Arial"/>
                <w:b/>
              </w:rPr>
              <w:t>Research Project Title:</w:t>
            </w:r>
          </w:p>
          <w:p w:rsidR="00B401E8" w:rsidRDefault="00B401E8" w:rsidP="007E6E9A">
            <w:pPr>
              <w:spacing w:line="288" w:lineRule="auto"/>
              <w:rPr>
                <w:rFonts w:ascii="Arial" w:hAnsi="Arial" w:cs="Arial"/>
                <w:b/>
              </w:rPr>
            </w:pPr>
          </w:p>
        </w:tc>
        <w:tc>
          <w:tcPr>
            <w:tcW w:w="6484" w:type="dxa"/>
          </w:tcPr>
          <w:p w:rsidR="00B401E8" w:rsidRPr="005C682F" w:rsidRDefault="00B401E8" w:rsidP="007E6E9A">
            <w:pPr>
              <w:spacing w:line="288" w:lineRule="auto"/>
              <w:rPr>
                <w:rFonts w:ascii="Arial" w:hAnsi="Arial" w:cs="Arial"/>
              </w:rPr>
            </w:pPr>
          </w:p>
        </w:tc>
      </w:tr>
      <w:tr w:rsidR="00B401E8" w:rsidTr="007E6E9A">
        <w:tc>
          <w:tcPr>
            <w:tcW w:w="2442" w:type="dxa"/>
            <w:vAlign w:val="center"/>
          </w:tcPr>
          <w:p w:rsidR="00B401E8" w:rsidRPr="000B5EC6" w:rsidRDefault="00B401E8" w:rsidP="007E6E9A">
            <w:pPr>
              <w:spacing w:line="288" w:lineRule="auto"/>
              <w:rPr>
                <w:rFonts w:ascii="Arial" w:hAnsi="Arial" w:cs="Arial"/>
                <w:b/>
              </w:rPr>
            </w:pPr>
            <w:r w:rsidRPr="000B5EC6">
              <w:rPr>
                <w:rFonts w:ascii="Arial" w:hAnsi="Arial" w:cs="Arial"/>
                <w:b/>
              </w:rPr>
              <w:t>Project Supervisor(s):</w:t>
            </w:r>
          </w:p>
          <w:p w:rsidR="00B401E8" w:rsidRDefault="00B401E8" w:rsidP="007E6E9A">
            <w:pPr>
              <w:spacing w:line="288" w:lineRule="auto"/>
              <w:rPr>
                <w:rFonts w:ascii="Arial" w:hAnsi="Arial" w:cs="Arial"/>
                <w:b/>
              </w:rPr>
            </w:pPr>
          </w:p>
        </w:tc>
        <w:tc>
          <w:tcPr>
            <w:tcW w:w="6484" w:type="dxa"/>
          </w:tcPr>
          <w:p w:rsidR="00B401E8" w:rsidRPr="005C682F" w:rsidRDefault="00B401E8" w:rsidP="007E6E9A">
            <w:pPr>
              <w:spacing w:line="288" w:lineRule="auto"/>
              <w:rPr>
                <w:rFonts w:ascii="Arial" w:hAnsi="Arial" w:cs="Arial"/>
              </w:rPr>
            </w:pPr>
          </w:p>
        </w:tc>
      </w:tr>
      <w:tr w:rsidR="00B401E8" w:rsidTr="007E6E9A">
        <w:tc>
          <w:tcPr>
            <w:tcW w:w="2442" w:type="dxa"/>
            <w:vAlign w:val="center"/>
          </w:tcPr>
          <w:p w:rsidR="00B401E8" w:rsidRPr="000B5EC6" w:rsidRDefault="00B401E8" w:rsidP="007E6E9A">
            <w:pPr>
              <w:spacing w:line="288" w:lineRule="auto"/>
              <w:rPr>
                <w:rFonts w:ascii="Arial" w:hAnsi="Arial" w:cs="Arial"/>
                <w:b/>
              </w:rPr>
            </w:pPr>
            <w:r w:rsidRPr="000B5EC6">
              <w:rPr>
                <w:rFonts w:ascii="Arial" w:hAnsi="Arial" w:cs="Arial"/>
                <w:b/>
              </w:rPr>
              <w:t>Funding Sought</w:t>
            </w:r>
            <w:r>
              <w:rPr>
                <w:rFonts w:ascii="Arial" w:hAnsi="Arial" w:cs="Arial"/>
                <w:b/>
              </w:rPr>
              <w:t xml:space="preserve"> :</w:t>
            </w:r>
          </w:p>
          <w:p w:rsidR="00B401E8" w:rsidRDefault="00B401E8" w:rsidP="007E6E9A">
            <w:pPr>
              <w:spacing w:line="288" w:lineRule="auto"/>
              <w:rPr>
                <w:rFonts w:ascii="Arial" w:hAnsi="Arial" w:cs="Arial"/>
                <w:b/>
              </w:rPr>
            </w:pPr>
          </w:p>
        </w:tc>
        <w:tc>
          <w:tcPr>
            <w:tcW w:w="6484" w:type="dxa"/>
          </w:tcPr>
          <w:p w:rsidR="00B401E8" w:rsidRPr="005C682F" w:rsidRDefault="00B401E8" w:rsidP="007E6E9A">
            <w:pPr>
              <w:spacing w:line="288" w:lineRule="auto"/>
              <w:rPr>
                <w:rFonts w:ascii="Arial" w:hAnsi="Arial" w:cs="Arial"/>
              </w:rPr>
            </w:pPr>
            <w:r w:rsidRPr="005C682F">
              <w:rPr>
                <w:rFonts w:ascii="Arial" w:hAnsi="Arial" w:cs="Arial"/>
              </w:rPr>
              <w:t>£</w:t>
            </w:r>
          </w:p>
        </w:tc>
      </w:tr>
    </w:tbl>
    <w:p w:rsidR="00B401E8" w:rsidRDefault="00B401E8" w:rsidP="00B401E8">
      <w:pPr>
        <w:spacing w:line="288" w:lineRule="auto"/>
        <w:ind w:left="360"/>
        <w:rPr>
          <w:rFonts w:ascii="Arial" w:hAnsi="Arial" w:cs="Arial"/>
          <w:b/>
        </w:rPr>
      </w:pPr>
    </w:p>
    <w:p w:rsidR="00B401E8" w:rsidRDefault="00B401E8" w:rsidP="00B401E8">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B401E8" w:rsidTr="007E6E9A">
        <w:tc>
          <w:tcPr>
            <w:tcW w:w="9286" w:type="dxa"/>
          </w:tcPr>
          <w:p w:rsidR="00B401E8" w:rsidRDefault="00B401E8" w:rsidP="007E6E9A">
            <w:pPr>
              <w:spacing w:line="288" w:lineRule="auto"/>
              <w:rPr>
                <w:rFonts w:ascii="Arial" w:hAnsi="Arial" w:cs="Arial"/>
                <w:b/>
              </w:rPr>
            </w:pPr>
            <w:r w:rsidRPr="000B5EC6">
              <w:rPr>
                <w:rFonts w:ascii="Arial" w:hAnsi="Arial" w:cs="Arial"/>
                <w:b/>
              </w:rPr>
              <w:t>Proposed Research Aim and Objectives (max 100 words):</w:t>
            </w:r>
          </w:p>
        </w:tc>
      </w:tr>
      <w:tr w:rsidR="00B401E8" w:rsidRPr="005C682F" w:rsidTr="007E6E9A">
        <w:trPr>
          <w:trHeight w:val="840"/>
        </w:trPr>
        <w:tc>
          <w:tcPr>
            <w:tcW w:w="9286" w:type="dxa"/>
          </w:tcPr>
          <w:p w:rsidR="00B401E8" w:rsidRPr="005C682F"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tc>
      </w:tr>
    </w:tbl>
    <w:p w:rsidR="00B401E8" w:rsidRDefault="00B401E8" w:rsidP="00B401E8">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700"/>
      </w:tblGrid>
      <w:tr w:rsidR="00B401E8" w:rsidTr="007E6E9A">
        <w:tc>
          <w:tcPr>
            <w:tcW w:w="8700" w:type="dxa"/>
          </w:tcPr>
          <w:p w:rsidR="00B401E8" w:rsidRDefault="00B401E8" w:rsidP="007E6E9A">
            <w:pPr>
              <w:spacing w:line="288" w:lineRule="auto"/>
              <w:rPr>
                <w:rFonts w:ascii="Arial" w:hAnsi="Arial" w:cs="Arial"/>
                <w:b/>
              </w:rPr>
            </w:pPr>
            <w:r>
              <w:rPr>
                <w:rFonts w:ascii="Arial" w:hAnsi="Arial" w:cs="Arial"/>
              </w:rPr>
              <w:br w:type="page"/>
            </w:r>
            <w:r w:rsidRPr="000B5EC6">
              <w:rPr>
                <w:rFonts w:ascii="Arial" w:hAnsi="Arial" w:cs="Arial"/>
                <w:b/>
              </w:rPr>
              <w:t xml:space="preserve">Project Fieldwork Methodology and Contribution to </w:t>
            </w:r>
            <w:r w:rsidRPr="00DD1803">
              <w:rPr>
                <w:rFonts w:ascii="Arial" w:hAnsi="Arial" w:cs="Arial"/>
                <w:b/>
                <w:color w:val="000000" w:themeColor="text1"/>
              </w:rPr>
              <w:t>Climate Change and Solutions Research Debates (max 1000 words):</w:t>
            </w:r>
          </w:p>
        </w:tc>
      </w:tr>
      <w:tr w:rsidR="00B401E8" w:rsidTr="007E6E9A">
        <w:tc>
          <w:tcPr>
            <w:tcW w:w="8700" w:type="dxa"/>
          </w:tcPr>
          <w:p w:rsidR="00B401E8" w:rsidRPr="005C682F"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tc>
      </w:tr>
    </w:tbl>
    <w:p w:rsidR="00B401E8" w:rsidRDefault="00B401E8" w:rsidP="00B401E8">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B401E8" w:rsidTr="007E6E9A">
        <w:tc>
          <w:tcPr>
            <w:tcW w:w="8926" w:type="dxa"/>
          </w:tcPr>
          <w:p w:rsidR="00B401E8" w:rsidRDefault="00B401E8" w:rsidP="007E6E9A">
            <w:pPr>
              <w:spacing w:line="288" w:lineRule="auto"/>
              <w:rPr>
                <w:rFonts w:ascii="Arial" w:hAnsi="Arial" w:cs="Arial"/>
                <w:b/>
              </w:rPr>
            </w:pPr>
            <w:r w:rsidRPr="000B5EC6">
              <w:rPr>
                <w:rFonts w:ascii="Arial" w:hAnsi="Arial" w:cs="Arial"/>
                <w:b/>
              </w:rPr>
              <w:t>Plans for dissemination of research outcomes (max 300 words):</w:t>
            </w:r>
          </w:p>
        </w:tc>
      </w:tr>
      <w:tr w:rsidR="00B401E8" w:rsidTr="007E6E9A">
        <w:tc>
          <w:tcPr>
            <w:tcW w:w="8926" w:type="dxa"/>
          </w:tcPr>
          <w:p w:rsidR="00B401E8" w:rsidRDefault="00B401E8" w:rsidP="007E6E9A">
            <w:pPr>
              <w:spacing w:line="288" w:lineRule="auto"/>
              <w:rPr>
                <w:rFonts w:ascii="Arial" w:hAnsi="Arial" w:cs="Arial"/>
                <w:b/>
              </w:rPr>
            </w:pPr>
          </w:p>
          <w:p w:rsidR="00B401E8" w:rsidRDefault="00B401E8" w:rsidP="007E6E9A">
            <w:pPr>
              <w:spacing w:line="288" w:lineRule="auto"/>
              <w:rPr>
                <w:rFonts w:ascii="Arial" w:hAnsi="Arial" w:cs="Arial"/>
                <w:b/>
              </w:rPr>
            </w:pPr>
          </w:p>
          <w:p w:rsidR="00B401E8" w:rsidRDefault="00B401E8" w:rsidP="007E6E9A">
            <w:pPr>
              <w:spacing w:line="288" w:lineRule="auto"/>
              <w:rPr>
                <w:rFonts w:ascii="Arial" w:hAnsi="Arial" w:cs="Arial"/>
                <w:b/>
              </w:rPr>
            </w:pPr>
          </w:p>
          <w:p w:rsidR="00B401E8" w:rsidRDefault="00B401E8" w:rsidP="007E6E9A">
            <w:pPr>
              <w:spacing w:line="288" w:lineRule="auto"/>
              <w:rPr>
                <w:rFonts w:ascii="Arial" w:hAnsi="Arial" w:cs="Arial"/>
                <w:b/>
              </w:rPr>
            </w:pPr>
          </w:p>
        </w:tc>
      </w:tr>
    </w:tbl>
    <w:p w:rsidR="00B401E8" w:rsidRDefault="00B401E8" w:rsidP="00B401E8">
      <w:pPr>
        <w:spacing w:line="288" w:lineRule="auto"/>
        <w:ind w:left="360"/>
        <w:rPr>
          <w:rFonts w:ascii="Arial" w:hAnsi="Arial" w:cs="Arial"/>
          <w:b/>
        </w:rPr>
      </w:pPr>
    </w:p>
    <w:p w:rsidR="00B401E8" w:rsidRPr="000B5EC6" w:rsidRDefault="00B401E8" w:rsidP="00B401E8">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B401E8" w:rsidTr="007E6E9A">
        <w:tc>
          <w:tcPr>
            <w:tcW w:w="8926" w:type="dxa"/>
          </w:tcPr>
          <w:p w:rsidR="00B401E8" w:rsidRDefault="00B401E8" w:rsidP="007E6E9A">
            <w:pPr>
              <w:spacing w:line="288" w:lineRule="auto"/>
              <w:rPr>
                <w:rFonts w:ascii="Arial" w:hAnsi="Arial" w:cs="Arial"/>
                <w:b/>
              </w:rPr>
            </w:pPr>
            <w:r w:rsidRPr="000B5EC6">
              <w:rPr>
                <w:rFonts w:ascii="Arial" w:hAnsi="Arial" w:cs="Arial"/>
                <w:b/>
              </w:rPr>
              <w:t xml:space="preserve">Budget breakdown (including outline of personal contributions or other funding sought and/or achieved): </w:t>
            </w:r>
          </w:p>
        </w:tc>
      </w:tr>
      <w:tr w:rsidR="00B401E8" w:rsidTr="007E6E9A">
        <w:trPr>
          <w:trHeight w:val="1479"/>
        </w:trPr>
        <w:tc>
          <w:tcPr>
            <w:tcW w:w="8926" w:type="dxa"/>
          </w:tcPr>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tc>
      </w:tr>
    </w:tbl>
    <w:p w:rsidR="00B401E8" w:rsidRDefault="00B401E8" w:rsidP="00B401E8">
      <w:pPr>
        <w:spacing w:line="288" w:lineRule="auto"/>
        <w:rPr>
          <w:rFonts w:ascii="Arial" w:hAnsi="Arial" w:cs="Arial"/>
          <w:b/>
        </w:rPr>
      </w:pPr>
    </w:p>
    <w:p w:rsidR="00B401E8" w:rsidRDefault="00B401E8" w:rsidP="00B401E8">
      <w:pPr>
        <w:spacing w:line="288" w:lineRule="auto"/>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B401E8" w:rsidTr="007E6E9A">
        <w:tc>
          <w:tcPr>
            <w:tcW w:w="8926" w:type="dxa"/>
          </w:tcPr>
          <w:p w:rsidR="00B401E8" w:rsidRDefault="00B401E8" w:rsidP="007E6E9A">
            <w:pPr>
              <w:spacing w:line="288" w:lineRule="auto"/>
              <w:rPr>
                <w:rFonts w:ascii="Arial" w:hAnsi="Arial" w:cs="Arial"/>
                <w:b/>
              </w:rPr>
            </w:pPr>
            <w:r>
              <w:rPr>
                <w:rFonts w:ascii="Arial" w:hAnsi="Arial" w:cs="Arial"/>
                <w:b/>
              </w:rPr>
              <w:t>Details of the project’s status in: (a) the School Health and Safety Risk Assessment process and (b) the University Ethics Committee approval process.</w:t>
            </w:r>
          </w:p>
        </w:tc>
      </w:tr>
      <w:tr w:rsidR="00B401E8" w:rsidTr="007E6E9A">
        <w:tc>
          <w:tcPr>
            <w:tcW w:w="8926" w:type="dxa"/>
          </w:tcPr>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Default="00B401E8" w:rsidP="007E6E9A">
            <w:pPr>
              <w:spacing w:line="288" w:lineRule="auto"/>
              <w:rPr>
                <w:rFonts w:ascii="Arial" w:hAnsi="Arial" w:cs="Arial"/>
              </w:rPr>
            </w:pPr>
          </w:p>
          <w:p w:rsidR="00B401E8" w:rsidRPr="005C682F" w:rsidRDefault="00B401E8" w:rsidP="007E6E9A">
            <w:pPr>
              <w:spacing w:line="288" w:lineRule="auto"/>
              <w:rPr>
                <w:rFonts w:ascii="Arial" w:hAnsi="Arial" w:cs="Arial"/>
              </w:rPr>
            </w:pPr>
          </w:p>
        </w:tc>
      </w:tr>
    </w:tbl>
    <w:p w:rsidR="00B401E8" w:rsidRDefault="00B401E8" w:rsidP="00B401E8">
      <w:pPr>
        <w:spacing w:line="288" w:lineRule="auto"/>
        <w:rPr>
          <w:rFonts w:ascii="Arial" w:hAnsi="Arial" w:cs="Arial"/>
          <w:b/>
        </w:rPr>
      </w:pPr>
    </w:p>
    <w:p w:rsidR="00B401E8" w:rsidRPr="000B5EC6" w:rsidRDefault="00B401E8" w:rsidP="00B401E8">
      <w:pPr>
        <w:spacing w:line="288" w:lineRule="auto"/>
        <w:rPr>
          <w:rFonts w:ascii="Arial" w:hAnsi="Arial" w:cs="Arial"/>
          <w:b/>
        </w:rPr>
      </w:pPr>
    </w:p>
    <w:tbl>
      <w:tblPr>
        <w:tblStyle w:val="TableGrid"/>
        <w:tblW w:w="0" w:type="auto"/>
        <w:tblInd w:w="360" w:type="dxa"/>
        <w:shd w:val="pct10" w:color="auto" w:fill="auto"/>
        <w:tblLook w:val="04A0" w:firstRow="1" w:lastRow="0" w:firstColumn="1" w:lastColumn="0" w:noHBand="0" w:noVBand="1"/>
      </w:tblPr>
      <w:tblGrid>
        <w:gridCol w:w="8700"/>
      </w:tblGrid>
      <w:tr w:rsidR="00B401E8" w:rsidTr="007E6E9A">
        <w:tc>
          <w:tcPr>
            <w:tcW w:w="9286" w:type="dxa"/>
            <w:shd w:val="pct10" w:color="auto" w:fill="auto"/>
          </w:tcPr>
          <w:p w:rsidR="00B401E8" w:rsidRPr="000B5EC6" w:rsidRDefault="00B401E8" w:rsidP="007E6E9A">
            <w:pPr>
              <w:spacing w:line="288" w:lineRule="auto"/>
              <w:rPr>
                <w:rFonts w:ascii="Arial" w:hAnsi="Arial" w:cs="Arial"/>
              </w:rPr>
            </w:pPr>
            <w:r w:rsidRPr="000B5EC6">
              <w:rPr>
                <w:rFonts w:ascii="Arial" w:hAnsi="Arial" w:cs="Arial"/>
                <w:b/>
              </w:rPr>
              <w:t xml:space="preserve">Declaration: </w:t>
            </w:r>
            <w:r>
              <w:rPr>
                <w:rFonts w:ascii="Arial" w:hAnsi="Arial" w:cs="Arial"/>
                <w:b/>
              </w:rPr>
              <w:t xml:space="preserve"> </w:t>
            </w:r>
            <w:r w:rsidRPr="000B5EC6">
              <w:rPr>
                <w:rFonts w:ascii="Arial" w:hAnsi="Arial" w:cs="Arial"/>
              </w:rPr>
              <w:t xml:space="preserve">The information submitted in this application is to the best of my knowledge correct at the time this application was made. Should any significant developments arise since this application was made, I will keep the </w:t>
            </w:r>
            <w:r>
              <w:rPr>
                <w:rFonts w:ascii="Arial" w:hAnsi="Arial" w:cs="Arial"/>
              </w:rPr>
              <w:t>Fund co-ordinator</w:t>
            </w:r>
            <w:r w:rsidRPr="000B5EC6">
              <w:rPr>
                <w:rFonts w:ascii="Arial" w:hAnsi="Arial" w:cs="Arial"/>
              </w:rPr>
              <w:t xml:space="preserve"> informed. Should the proposed study be cancelled, I undertake to return the grant award.</w:t>
            </w:r>
          </w:p>
          <w:p w:rsidR="00B401E8" w:rsidRPr="00640192" w:rsidRDefault="00B401E8" w:rsidP="007E6E9A">
            <w:pPr>
              <w:spacing w:line="288" w:lineRule="auto"/>
              <w:rPr>
                <w:rFonts w:ascii="Arial" w:hAnsi="Arial" w:cs="Arial"/>
                <w:b/>
              </w:rPr>
            </w:pPr>
            <w:r w:rsidRPr="00640192">
              <w:rPr>
                <w:rFonts w:ascii="Arial" w:hAnsi="Arial" w:cs="Arial"/>
                <w:b/>
              </w:rPr>
              <w:t>Please tick the box to confirm that you will abide by this declaration:⁯</w:t>
            </w:r>
          </w:p>
          <w:p w:rsidR="00B401E8" w:rsidRPr="000B5EC6" w:rsidRDefault="00B401E8" w:rsidP="007E6E9A">
            <w:pPr>
              <w:spacing w:line="288" w:lineRule="auto"/>
              <w:rPr>
                <w:rFonts w:ascii="Arial" w:hAnsi="Arial" w:cs="Arial"/>
                <w:b/>
              </w:rPr>
            </w:pPr>
            <w:r>
              <w:rPr>
                <w:rFonts w:ascii="Arial" w:hAnsi="Arial" w:cs="Arial"/>
                <w:b/>
              </w:rPr>
              <w:t xml:space="preserve"> </w:t>
            </w:r>
            <w:bookmarkStart w:id="0" w:name="Check1"/>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0"/>
            <w:r>
              <w:rPr>
                <w:rFonts w:ascii="Arial" w:hAnsi="Arial" w:cs="Arial"/>
                <w:b/>
              </w:rPr>
              <w:t xml:space="preserve"> </w:t>
            </w:r>
            <w:r w:rsidRPr="00640192">
              <w:rPr>
                <w:rFonts w:ascii="Arial" w:hAnsi="Arial" w:cs="Arial"/>
                <w:i/>
              </w:rPr>
              <w:t>[double click on box to tick]</w:t>
            </w:r>
          </w:p>
          <w:p w:rsidR="00B401E8" w:rsidRDefault="00B401E8" w:rsidP="007E6E9A">
            <w:pPr>
              <w:spacing w:line="288" w:lineRule="auto"/>
              <w:rPr>
                <w:rFonts w:ascii="Arial" w:hAnsi="Arial" w:cs="Arial"/>
                <w:b/>
              </w:rPr>
            </w:pPr>
          </w:p>
        </w:tc>
      </w:tr>
    </w:tbl>
    <w:p w:rsidR="00B401E8" w:rsidRPr="000B5EC6" w:rsidRDefault="00B401E8" w:rsidP="00B401E8">
      <w:pPr>
        <w:spacing w:line="288" w:lineRule="auto"/>
        <w:rPr>
          <w:rFonts w:ascii="Arial" w:hAnsi="Arial" w:cs="Arial"/>
          <w:b/>
        </w:rPr>
      </w:pPr>
    </w:p>
    <w:p w:rsidR="005B0D14" w:rsidRPr="002A237B" w:rsidRDefault="005B0D14" w:rsidP="002A237B">
      <w:bookmarkStart w:id="1" w:name="_GoBack"/>
      <w:bookmarkEnd w:id="1"/>
    </w:p>
    <w:sectPr w:rsidR="005B0D14" w:rsidRPr="002A237B" w:rsidSect="00E67FD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E8"/>
    <w:rsid w:val="00063023"/>
    <w:rsid w:val="000A395C"/>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D1B4C"/>
    <w:rsid w:val="00AD3173"/>
    <w:rsid w:val="00B23E4E"/>
    <w:rsid w:val="00B3772F"/>
    <w:rsid w:val="00B401E8"/>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A9D1-34F2-44AB-A26C-65078189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E8"/>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character" w:styleId="Hyperlink">
    <w:name w:val="Hyperlink"/>
    <w:basedOn w:val="DefaultParagraphFont"/>
    <w:rsid w:val="00B401E8"/>
    <w:rPr>
      <w:color w:val="0000FF"/>
      <w:u w:val="single"/>
    </w:rPr>
  </w:style>
  <w:style w:type="table" w:styleId="TableGrid">
    <w:name w:val="Table Grid"/>
    <w:basedOn w:val="TableNormal"/>
    <w:rsid w:val="00B40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ray@leed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Lock</dc:creator>
  <cp:keywords/>
  <dc:description/>
  <cp:lastModifiedBy>Kathryn Lock</cp:lastModifiedBy>
  <cp:revision>1</cp:revision>
  <dcterms:created xsi:type="dcterms:W3CDTF">2019-02-19T13:08:00Z</dcterms:created>
  <dcterms:modified xsi:type="dcterms:W3CDTF">2019-02-19T13:12:00Z</dcterms:modified>
</cp:coreProperties>
</file>